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b5f0" w14:textId="6fab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мемлекеттік жастар саясаты туралы" Қазақстан Республикасы Заңының жобасын әзірлеу жөніндегі жұмыс тобын құру туралы" Қазақстан Республикасы Премьер-Министрінің 2012 жылғы 10 желтоқсандағы № 228-ө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27 наурыздағы № 60-ө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мемлекеттік жастар саясаты туралы» Қазақстан Республикасы Заңының жобасын әзірлеу жөніндегі жұмыс тобын құру туралы» Қазақстан Республикасы Премьер-Министрінің 2012 жылғы 10 желтоқсандағы № 228-ө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тобының құрамына мыналар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Жұманғарин            - Қазақстан Республикасының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Мақашұлы          вице-министрі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Кереева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Гүлбану Мейірғалиқызы   бюджеттік жоспарлау министрлігі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 және мемлекеттік органдарды дамыту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директоры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Бекназаров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Әнуар Мұратұлы          акционерлік қоғамы Адами ресурстарды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менеджері (келісім бойынша);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«Әбдірахымов          - Қазақстан Республикасы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               агенттігінің (Монополияға қарсы агенттік) Рахматоллаұлы           төрағасы,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Президентінің жанындағы Жастар саясаты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кеңестің төрағасы»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«Әбдірахымов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Ғабидолла               Басшысының орынбасары,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Рахматоллаұлы           Әкімшілігі Президентінің жанындағы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саясаты жөніндегі кеңестің төрағасы (келісім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бойынша)»;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жұмыс тобының құрамынан: Мәдина Ерасылқызы Әбілқасымова, Лена Мағауияқызы Кармазина, Николай Петрович Тихонюк шығарылсын.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