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cddf" w14:textId="36dc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Финляндия Республикасының Президенті С. Ниинистенің Қазақстан Республикасына мемлекеттік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12 сәуірдегі № 64-ө өкімі</w:t>
      </w:r>
    </w:p>
    <w:p>
      <w:pPr>
        <w:spacing w:after="0"/>
        <w:ind w:left="0"/>
        <w:jc w:val="both"/>
      </w:pPr>
      <w:bookmarkStart w:name="z1" w:id="0"/>
      <w:r>
        <w:rPr>
          <w:rFonts w:ascii="Times New Roman"/>
          <w:b w:val="false"/>
          <w:i w:val="false"/>
          <w:color w:val="000000"/>
          <w:sz w:val="28"/>
        </w:rPr>
        <w:t>      Финляндия Республикасының Президенті Саули Ниинистенің Қазақстан Республикасына мемлекеттік сапарын дайындау және өткізу мақсатында:</w:t>
      </w:r>
      <w:r>
        <w:br/>
      </w:r>
      <w:r>
        <w:rPr>
          <w:rFonts w:ascii="Times New Roman"/>
          <w:b w:val="false"/>
          <w:i w:val="false"/>
          <w:color w:val="000000"/>
          <w:sz w:val="28"/>
        </w:rPr>
        <w:t>
      1. Қазақстан Республикасы Сыртқы істер министрлігі 2013 жылғы 16–18 сәуір аралығында Астана қаласында Финляндия Республикасының Президенті Саули Ниинистенің Қазақстан Республикасына мемлекеттік сапарын (бұдан әрі – сапар)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қосымшаға сәйкес «1+1+10» форматы бойынша Финляндия Республикасының ресми делегациясының мүшелеріне жоғары деңгейде қызмет көрсету жөніндегі ұйымдастыру шараларын қабылдасын, 001 «Мемлекет басшысының, Премьер-Министрдің және мемлекеттік органдардың басқа да лауазымды адамдарының қызметін қамтамасыз ету бойынша қызметтер», 003 «Халықтың республикалық деңгейдегі санитарлық-эпидемиологиялық салауаттылығы» және 004 «Жекелеген азаматтар санатына медициналық көмек көрсету» бағдарламалары бойынша сапарды өткізуге арналған шығыстарды 2013 жылға арналған республикалық бюджетте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Финляндия Республикасы ресми делегациясы мүшелерінің Астана қаласының әуежайындағы,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1) Қазақстан Республикасы Қорғаныс министрлігімен бірлесіп, Финляндия Республикасының Президенті Саули Ниинистенің арнайы ұшағының Қазақстан Республикасы аумағының үстінен ұшып өтуін, Астана қаласының әуежайында қонуын және одан ұшып шығуын;</w:t>
      </w:r>
      <w:r>
        <w:br/>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w:t>
      </w:r>
      <w:r>
        <w:br/>
      </w:r>
      <w:r>
        <w:rPr>
          <w:rFonts w:ascii="Times New Roman"/>
          <w:b w:val="false"/>
          <w:i w:val="false"/>
          <w:color w:val="000000"/>
          <w:sz w:val="28"/>
        </w:rPr>
        <w:t>
      1) Қазақстан Республикасы Президентінің және/немесе Қазақстан Республикасы Премьер-Министрінің атынан қабылдаулар (бейресми қабылдаулар) кезінде концерттік бағдарламалар ұйымдастырсын;</w:t>
      </w:r>
      <w:r>
        <w:br/>
      </w:r>
      <w:r>
        <w:rPr>
          <w:rFonts w:ascii="Times New Roman"/>
          <w:b w:val="false"/>
          <w:i w:val="false"/>
          <w:color w:val="000000"/>
          <w:sz w:val="28"/>
        </w:rPr>
        <w:t>
      2)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6. Астана қаласының әкімдігі Финляндия Республикасының ресми делегациясын Астана қаласының әуежайында қарсы алу және шығарып салу жөніндегі ұйымдастыру іс-шараларын орындауды, әуежайды және көшелерді безендіруді, баратын орындарға бірге жүруді, сондай-ақ мәдени бағдарламаларды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Республикалық ұланы (келісім бойынша) Финляндия Республикасының Президенті Саули Ниинистені қарсы алу мен шығарып салудың ресми рәсімдеріне қатыссын.</w:t>
      </w:r>
      <w:r>
        <w:br/>
      </w:r>
      <w:r>
        <w:rPr>
          <w:rFonts w:ascii="Times New Roman"/>
          <w:b w:val="false"/>
          <w:i w:val="false"/>
          <w:color w:val="000000"/>
          <w:sz w:val="28"/>
        </w:rPr>
        <w:t>
</w:t>
      </w:r>
      <w:r>
        <w:rPr>
          <w:rFonts w:ascii="Times New Roman"/>
          <w:b w:val="false"/>
          <w:i w:val="false"/>
          <w:color w:val="000000"/>
          <w:sz w:val="28"/>
        </w:rPr>
        <w:t>
      8. Қазақстан Республикасы Ұлттық қауіпсіздік комитетінің Шекара қызметі (келісім бойынша) және Қазақстан Республикасы Қаржы министрлігінің Кедендік бақылау комитеті Финляндия Республикасының ресми делегациясын Астана қаласының әуежайында қарсы алу және шығарып салу кезінде тиісті жәрдем көрсетуді қамтамасыз етсін.</w:t>
      </w:r>
      <w:r>
        <w:br/>
      </w:r>
      <w:r>
        <w:rPr>
          <w:rFonts w:ascii="Times New Roman"/>
          <w:b w:val="false"/>
          <w:i w:val="false"/>
          <w:color w:val="000000"/>
          <w:sz w:val="28"/>
        </w:rPr>
        <w:t>
</w:t>
      </w:r>
      <w:r>
        <w:rPr>
          <w:rFonts w:ascii="Times New Roman"/>
          <w:b w:val="false"/>
          <w:i w:val="false"/>
          <w:color w:val="000000"/>
          <w:sz w:val="28"/>
        </w:rPr>
        <w:t>
      9.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С. Ахметов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12 сәуірдегі</w:t>
      </w:r>
      <w:r>
        <w:br/>
      </w:r>
      <w:r>
        <w:rPr>
          <w:rFonts w:ascii="Times New Roman"/>
          <w:b w:val="false"/>
          <w:i w:val="false"/>
          <w:color w:val="000000"/>
          <w:sz w:val="28"/>
        </w:rPr>
        <w:t xml:space="preserve">
№ 64-ө өкіміне    </w:t>
      </w:r>
      <w:r>
        <w:br/>
      </w:r>
      <w:r>
        <w:rPr>
          <w:rFonts w:ascii="Times New Roman"/>
          <w:b w:val="false"/>
          <w:i w:val="false"/>
          <w:color w:val="000000"/>
          <w:sz w:val="28"/>
        </w:rPr>
        <w:t xml:space="preserve">
қосымша       </w:t>
      </w:r>
    </w:p>
    <w:bookmarkEnd w:id="1"/>
    <w:bookmarkStart w:name="z11" w:id="2"/>
    <w:p>
      <w:pPr>
        <w:spacing w:after="0"/>
        <w:ind w:left="0"/>
        <w:jc w:val="left"/>
      </w:pPr>
      <w:r>
        <w:rPr>
          <w:rFonts w:ascii="Times New Roman"/>
          <w:b/>
          <w:i w:val="false"/>
          <w:color w:val="000000"/>
        </w:rPr>
        <w:t xml:space="preserve"> 
Финляндия Республикасының ресми делегациясының мүшелерін қызмет көрсету жөніндегі ұйымдастыру шаралары</w:t>
      </w:r>
    </w:p>
    <w:bookmarkEnd w:id="2"/>
    <w:bookmarkStart w:name="z12" w:id="3"/>
    <w:p>
      <w:pPr>
        <w:spacing w:after="0"/>
        <w:ind w:left="0"/>
        <w:jc w:val="both"/>
      </w:pPr>
      <w:r>
        <w:rPr>
          <w:rFonts w:ascii="Times New Roman"/>
          <w:b w:val="false"/>
          <w:i w:val="false"/>
          <w:color w:val="000000"/>
          <w:sz w:val="28"/>
        </w:rPr>
        <w:t>
      1. Финляндия Республикасы ресми делегациясының мүшелерін (1+1+10 форматы бойынша) және Қазақстан Республикасы Президентінің Күзет қызметінің қызметкерлерін Астана қаласының қонақүйінде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автомобильдерге арнайы рұқсаттар,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Финляндия Республикасының ресми делегациясын қарсы алу және шығарып салу кезінде Астана қаласының әуежайында шай дастарханын және гүлмен безендіруді ұйымдастыру.</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және/немесе Қазақстан Республикасы Премьер-Министрінің атынан Астана қаласында Финляндия Республикасының Президенті мен оның жұбайының құрметіне қабылдаулар (таңғы, түскі, кешкі ас), бейресми қабылдаулар, сондай-ақ техникалық үстелдер ұйымдастыру.</w:t>
      </w:r>
      <w:r>
        <w:br/>
      </w:r>
      <w:r>
        <w:rPr>
          <w:rFonts w:ascii="Times New Roman"/>
          <w:b w:val="false"/>
          <w:i w:val="false"/>
          <w:color w:val="000000"/>
          <w:sz w:val="28"/>
        </w:rPr>
        <w:t>
</w:t>
      </w:r>
      <w:r>
        <w:rPr>
          <w:rFonts w:ascii="Times New Roman"/>
          <w:b w:val="false"/>
          <w:i w:val="false"/>
          <w:color w:val="000000"/>
          <w:sz w:val="28"/>
        </w:rPr>
        <w:t>
      5. Финляндия Республикасы делегациясының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Техникамен қамтамасыз ету, іс-шараларды өткізу орындарын тематикалық және гүлмен безендіру.</w:t>
      </w:r>
      <w:r>
        <w:br/>
      </w:r>
      <w:r>
        <w:rPr>
          <w:rFonts w:ascii="Times New Roman"/>
          <w:b w:val="false"/>
          <w:i w:val="false"/>
          <w:color w:val="000000"/>
          <w:sz w:val="28"/>
        </w:rPr>
        <w:t>
</w:t>
      </w:r>
      <w:r>
        <w:rPr>
          <w:rFonts w:ascii="Times New Roman"/>
          <w:b w:val="false"/>
          <w:i w:val="false"/>
          <w:color w:val="000000"/>
          <w:sz w:val="28"/>
        </w:rPr>
        <w:t>
      7. Финляндия Республикасы ресми делегациясының басшысы мен мүшелеріне, сондай-ақ, оларға еріп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Финляндия Республикасы ресми делегациясының басшысы мен мүшелеріне, сондай-ақ, оларға еріп жүретін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9. Екіжақты келіссөздер өткізу үшін Астана қаласының қонақүйінде залдарды жалға алу.</w:t>
      </w:r>
      <w:r>
        <w:br/>
      </w:r>
      <w:r>
        <w:rPr>
          <w:rFonts w:ascii="Times New Roman"/>
          <w:b w:val="false"/>
          <w:i w:val="false"/>
          <w:color w:val="000000"/>
          <w:sz w:val="28"/>
        </w:rPr>
        <w:t>
</w:t>
      </w:r>
      <w:r>
        <w:rPr>
          <w:rFonts w:ascii="Times New Roman"/>
          <w:b w:val="false"/>
          <w:i w:val="false"/>
          <w:color w:val="000000"/>
          <w:sz w:val="28"/>
        </w:rPr>
        <w:t>
      10. Астана қаласындағы «Риксос Президент Астана» қонақүйінде «D-Hall» залын жалға алу.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