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3d795" w14:textId="823d7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"Рұқсат беру жүйесін жетілдірудің кейбір мәселелері туралы" Қазақстан Республикасы Премьер-Министрінің 2009 жылғы 30 наурыздағы № 47-ө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2013 жылғы 30 сәуірдегі № 75-ө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«Рұқсат беру жүйесін жетілдірудің кейбір мәселелері туралы» Қазақстан Республикасы Премьер-Министрінің 2009 жылғы 30 наурыздағы № 47-ө 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өкімге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рұқсат беру құжаттарын қайта қарау және оңтайландыру жөніндегі сараптама тобының құрамына мыналар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Жұманғарин               - Қазақстан Республикасының Өңірлік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Мақашұлы             вице-министрі, жетекші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Сатиев                   - «Нұр Отан» халықтық - демократиялық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Аманжолұлы           партиясы Инновациялық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Инновациялық даму бөлімінің меңгерушісі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(келісім бойынша)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«Сәркеев                 - Қазақстан Республикасы Экономикалық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Құрманбайұлы      және сауда министрлiгi Кәсiпкерлiктi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дамыту комитеті төрағасының орынбасары»,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«Бекешев                 - Қазақстан Республикасы Экономикалық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Бейсенбайұлы      және сауда министрлiгi Кәсiпкерлiктi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дамыту саясаты департаментiнiң директоры,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жетекшiнiң орынбасары»,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«Жүргенова               - Қазақстан Республикасы Экономикалық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Айгүл Біржанқызы           және сауда министрлiгi Кәсiпкерлiктi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дамыту саясаты департаментiнiң басқарма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бастығы, хатшы»,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«Бұзырбаев               - Қазақстан Республикасы Экономикалық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Маркленұлы           және сауда министрлiгi Кәсiпкерлiктi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дамыту саясаты департаментi директорының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орынбасары»,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«Мырзахметов             - Қазақстан Республикасы Экономикалық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Мұхтар Жұмабекұлы          және сауда министрлiгi Кәсiпкерлiктi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дамыту саясаты департаментiнiң басқарма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бастығы»,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«Әмiрғалина              - Қазақстан Республикасы Экономикалық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Құралай Игiлiкқызы         және сауда министрлiгi Кәсiпкерлiктi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дамыту саясаты департаментiнiң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сарапшысы»,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«Бекешев                 - Қазақстан Республикасы Өңірлік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Бейсенбайұлы      министрлігі Кәсiпкерлiктi дамыту саясаты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департаментiнiң директоры, жетекшiнiң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орынбасары»,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«Жүргенова               - Қазақстан Республикасы Өңірлік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Айгүл Біржанқызы           министрлiгi Кәсiпкерлiктi дамыту саясаты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департаментiнiң басқарма бастығы, хатшы»,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«Бұзырбаев               - Қазақстан Республикасы Өңірлік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Маркленұлы           министрлiгi Кәсiпкерлiктi дамыту саясаты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департаментi директорының орынбасары»,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«Мырзахметов             - Қазақстан Республикасы Өңірлік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Мұхтар Жұмабекұлы          министрлiгi Кәсiпкерлiктi дамыту саясаты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департаментінің басқарма бастығы»,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«Әмiрғалина              - Қазақстан Республикасы Өңірлік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Құралай Игiлiкқызы         министрлiгi Кәсiпкерлiктi дамыту саясаты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департаментiнiң сарапшысы»,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«Сәркеев                 - Қазақстан Республикасы Өңірлік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Құрманбайұлы      министрлiгi Кәсiпкерлiктi дамыту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төрағасының орынбасары»;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көрсетілген </w:t>
      </w:r>
      <w:r>
        <w:rPr>
          <w:rFonts w:ascii="Times New Roman"/>
          <w:b w:val="false"/>
          <w:i w:val="false"/>
          <w:color w:val="000000"/>
          <w:sz w:val="28"/>
        </w:rPr>
        <w:t>құрамнан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Марат Әпсеметұлы Құсайынов, Рустам Александрович Ақбердин, Сабыржан Мәжитұлы Қаппасов, Зәуре Әбдіқұлқызы Әбдіраман, Виктор Продедович шығарылсын.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