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2583" w14:textId="d922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Бәсекелестік туралы модельдік заң жобасы бойынша ұсыныстар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15 мамырдағы № 80-ө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Бәсекелестік туралы модельдік заң жобасы (бұдан әрі – заң жобасы) бойынша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Келімбетов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     Премьер-Министрінің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жетекші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               қорғау агенттігінің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агенттік) төрағасы,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Сәбит Мейрамұлы                қорғау агенттігі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агенттік) Заң қызметі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Әбілқасымова                 - Қазақстан Республикасының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          және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Мәтішев       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Әлиакпар Болатұлы              қорғау агенттігі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агенттік)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Дүйсебаев     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Жексенбайұлы           монополияларды реттеу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Жақсалиев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Мұхамбетқалиұлы       және жаңа технологиялар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Нұршабеков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Ризат Рахатбекұлы              коммуникация министрлігі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ақпараттандыру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Әмірханұлы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Уәлихан                        министрлігі Салық және кеден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заңнамасын үйлестіру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Ержанова      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Сәбира Ахметқызы               бюджеттік жоспарлау министрлігі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монополияларды реттеу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бәсекелестікті қорғау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Ақылбеков     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Серікұлы                бюджеттік жоспарлау министрлігі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монополияларды реттеу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бәсекелестікті қорғау департаментің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басқарма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Халимов  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Мэлсәт Исаұлы                  министрлігі Еуразиялық интеграция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департаментінің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Радостовец                   - Тау-Кен өндіруші және тау-кен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  металлургиялық кәсіпорындардың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республикалық қауымдастығының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Оразалинов                   - Қазақстан электр энергетикалық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Шәймерден Әбілмәжінұлы         қауымдастығының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Якупбаева                    - «Атамекен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Юлия Константиновна 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бірлестігінің басқарушы директоры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басқарма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Жүсіпов                      - «Қазақстан Республикасының Заң шығару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Алпысбай Дүйсембайұлы          институты» мемлекеттік мекемесінің 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ғылыми қызметкері (келісім бойынша)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20 мамырға дейінгі мерзімде заң жобасы бойынша ұсыныстар әзірлесін және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бақылауды өзіме қалдырамын.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Премьер-Министр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