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09df8" w14:textId="4c09d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көрсетілетін қызметтер туралы" 2013 жылғы 15 сәуірдегі және "Қазақстан Республикасының кейбір заңнамалық актілеріне мемлекеттік көрсетілетін қызметтер мәселелері бойынша өзгерістер мен толықтырулар енгізу туралы" 2013 жылғы 15 сәуірдегі Қазақстан Республикасының заңдарын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2013 жылғы 16 мамырдағы № 82-ө өкімі</w:t>
      </w:r>
    </w:p>
    <w:p>
      <w:pPr>
        <w:spacing w:after="0"/>
        <w:ind w:left="0"/>
        <w:jc w:val="both"/>
      </w:pPr>
      <w:bookmarkStart w:name="z1" w:id="0"/>
      <w:r>
        <w:rPr>
          <w:rFonts w:ascii="Times New Roman"/>
          <w:b w:val="false"/>
          <w:i w:val="false"/>
          <w:color w:val="000000"/>
          <w:sz w:val="28"/>
        </w:rPr>
        <w:t>
      1. Қоса беріліп отырған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2013 жылғы 15 сәуірдегі және </w:t>
      </w:r>
      <w:r>
        <w:rPr>
          <w:rFonts w:ascii="Times New Roman"/>
          <w:b w:val="false"/>
          <w:i w:val="false"/>
          <w:color w:val="000000"/>
          <w:sz w:val="28"/>
        </w:rPr>
        <w:t>«Қазақстан Республикасының кейбір заңнамалық актілеріне мемлекеттік көрсетілетін қызметтер мәселелері бойынша өзгерістер мен толықтырулар енгізу туралы»</w:t>
      </w:r>
      <w:r>
        <w:rPr>
          <w:rFonts w:ascii="Times New Roman"/>
          <w:b w:val="false"/>
          <w:i w:val="false"/>
          <w:color w:val="000000"/>
          <w:sz w:val="28"/>
        </w:rPr>
        <w:t xml:space="preserve"> 2013 жылғы 15 сәуірдегі Қазақстан Республикасының заңдарын іске асыру мақсатында қабылдануы қажет нормативтік құқықтық актілердің тізбесі (бұдан әрі - тізбе) бекітілсін.</w:t>
      </w:r>
      <w:r>
        <w:br/>
      </w:r>
      <w:r>
        <w:rPr>
          <w:rFonts w:ascii="Times New Roman"/>
          <w:b w:val="false"/>
          <w:i w:val="false"/>
          <w:color w:val="000000"/>
          <w:sz w:val="28"/>
        </w:rPr>
        <w:t>
</w:t>
      </w:r>
      <w:r>
        <w:rPr>
          <w:rFonts w:ascii="Times New Roman"/>
          <w:b w:val="false"/>
          <w:i w:val="false"/>
          <w:color w:val="000000"/>
          <w:sz w:val="28"/>
        </w:rPr>
        <w:t>
      2. Орталық мемлекеттік органдар және облыстардың, республикалық маңызы бар қалалардың, астананың жергілікті атқарушы органдары:</w:t>
      </w:r>
      <w:r>
        <w:br/>
      </w:r>
      <w:r>
        <w:rPr>
          <w:rFonts w:ascii="Times New Roman"/>
          <w:b w:val="false"/>
          <w:i w:val="false"/>
          <w:color w:val="000000"/>
          <w:sz w:val="28"/>
        </w:rPr>
        <w:t>
      1) </w:t>
      </w:r>
      <w:r>
        <w:rPr>
          <w:rFonts w:ascii="Times New Roman"/>
          <w:b w:val="false"/>
          <w:i w:val="false"/>
          <w:color w:val="000000"/>
          <w:sz w:val="28"/>
        </w:rPr>
        <w:t>тізбеге</w:t>
      </w:r>
      <w:r>
        <w:rPr>
          <w:rFonts w:ascii="Times New Roman"/>
          <w:b w:val="false"/>
          <w:i w:val="false"/>
          <w:color w:val="000000"/>
          <w:sz w:val="28"/>
        </w:rPr>
        <w:t xml:space="preserve"> сәйкес нормативтік құқықтық актілердің жобаларын әзірлесін және белгіленген тәртіппен Қазақстан Республикасының Үкіметіне бекітуге енгізсін;</w:t>
      </w:r>
      <w:r>
        <w:br/>
      </w:r>
      <w:r>
        <w:rPr>
          <w:rFonts w:ascii="Times New Roman"/>
          <w:b w:val="false"/>
          <w:i w:val="false"/>
          <w:color w:val="000000"/>
          <w:sz w:val="28"/>
        </w:rPr>
        <w:t>
      2) тиісті ведомстволық нормативтік құқықтық актілерді қабылдасын және қабылданған шаралар туралы Қазақстан Республикасының Үкіметін хабардар етсін.</w:t>
      </w:r>
    </w:p>
    <w:bookmarkEnd w:id="0"/>
    <w:p>
      <w:pPr>
        <w:spacing w:after="0"/>
        <w:ind w:left="0"/>
        <w:jc w:val="both"/>
      </w:pPr>
      <w:r>
        <w:rPr>
          <w:rFonts w:ascii="Times New Roman"/>
          <w:b w:val="false"/>
          <w:i w:val="false"/>
          <w:color w:val="000000"/>
          <w:sz w:val="28"/>
        </w:rPr>
        <w:t>       Премьер-Министр                    С. Ахметов</w:t>
      </w:r>
    </w:p>
    <w:bookmarkStart w:name="z3"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2013 жылғы 16 мамырдағы</w:t>
      </w:r>
      <w:r>
        <w:br/>
      </w:r>
      <w:r>
        <w:rPr>
          <w:rFonts w:ascii="Times New Roman"/>
          <w:b w:val="false"/>
          <w:i w:val="false"/>
          <w:color w:val="000000"/>
          <w:sz w:val="28"/>
        </w:rPr>
        <w:t xml:space="preserve">
№ 82-ө өкімімен   </w:t>
      </w:r>
      <w:r>
        <w:br/>
      </w:r>
      <w:r>
        <w:rPr>
          <w:rFonts w:ascii="Times New Roman"/>
          <w:b w:val="false"/>
          <w:i w:val="false"/>
          <w:color w:val="000000"/>
          <w:sz w:val="28"/>
        </w:rPr>
        <w:t xml:space="preserve">
бекітілген     </w:t>
      </w:r>
    </w:p>
    <w:bookmarkEnd w:id="1"/>
    <w:bookmarkStart w:name="z4" w:id="2"/>
    <w:p>
      <w:pPr>
        <w:spacing w:after="0"/>
        <w:ind w:left="0"/>
        <w:jc w:val="left"/>
      </w:pPr>
      <w:r>
        <w:rPr>
          <w:rFonts w:ascii="Times New Roman"/>
          <w:b/>
          <w:i w:val="false"/>
          <w:color w:val="000000"/>
        </w:rPr>
        <w:t xml:space="preserve"> 
«Мемлекеттік көрсетілетін қызметтер туралы» 2013 жылғы 15 сәуірдегі және «Қазақстан Республикасының кейбір заңнамалық актілеріне мемлекеттік көрсетілетін қызметтер мәселелері бойынша өзгерістер мен толықтырулар енгізу туралы» 2013 жылғы 15 сәуірдегі Қазақстан Республикасының заңдарын іске асыру мақсатында қабылдануы қажет нормативтік құқықтық актілердің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5103"/>
        <w:gridCol w:w="2273"/>
        <w:gridCol w:w="2647"/>
        <w:gridCol w:w="1869"/>
      </w:tblGrid>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актінің атауы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Актінің нысаны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Орындауға жауапты мемлекеттік органдар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жөніндегі агенттігінің мәселелері» туралы Қазақстан Республикасы Президентінің 1999 жылғы 3 желтоқсандағы № 280 </w:t>
            </w:r>
            <w:r>
              <w:rPr>
                <w:rFonts w:ascii="Times New Roman"/>
                <w:b w:val="false"/>
                <w:i w:val="false"/>
                <w:color w:val="000000"/>
                <w:sz w:val="20"/>
              </w:rPr>
              <w:t>Жарлығына</w:t>
            </w:r>
            <w:r>
              <w:rPr>
                <w:rFonts w:ascii="Times New Roman"/>
                <w:b w:val="false"/>
                <w:i w:val="false"/>
                <w:color w:val="000000"/>
                <w:sz w:val="20"/>
              </w:rPr>
              <w:t xml:space="preserve"> өзгерістер мен толықтырулар енгізу туралы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Жарлығы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МҚІА (келісім бойынша)</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маусым</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Экономика және бюджеттік жоспарлау министрлігінің мәселелері» туралы Қазақстан Республикасы Үкіметінің 2004 жылғы 28 қазандағы № 1116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сәуір</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көрсетілетін қызметтер тізілімін бекіту туралы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(жинақтау), орталық мемлекеттік органдар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мамыр</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көрсетілетін қызметтер тізілімін жүргізу қағидаларын бекіту туралы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маусым</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Оңтайландыруға және автоматтандыруға жататын мемлекеттік көрсетілетін қызметтер тізбесін және оларды электрондық көрсету нысанына көшіру мерзімін бекіту туралы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(жинақтау), ЭБЖМ, орталық мемлекеттік органдар және ЖАО</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маусым</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көрсетілетін қызметтер мәселелері бойынша Бірыңғай байланыс-орталықтың орталық мемлекеттік органдармен және облыстардың, республикалық маңызы бар қалалардың, астананың, аудандардың, облыстық маңызы бар қалалардың жергілікті атқарушы органдарымен, қаладағы аудандардың, аудандық маңызы бар қалалардың, кенттердің, ауылдардың, ауылдық округтердің әкімдерімен, қызмет көрсетушілермен өзара іс-қимыл қағидаларын бекіту туралы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(жинақтау), орталық мемлекеттік органдар және ЖАО</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маусым</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өтініш негізінде электрондық нысандағы мемлекеттік көрсетілетін қызметтердің тізбесін бекіту туралы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(жинақтау), мүдделі орталық  мемлекеттік органдар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маусым</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қызметтің үлгі стандартын бекіту туралы» Қазақстан Республикасы Үкіметінің 2007 жылғы 30 маусымдағы № 558 </w:t>
            </w:r>
            <w:r>
              <w:rPr>
                <w:rFonts w:ascii="Times New Roman"/>
                <w:b w:val="false"/>
                <w:i w:val="false"/>
                <w:color w:val="000000"/>
                <w:sz w:val="20"/>
              </w:rPr>
              <w:t>қаулысының</w:t>
            </w:r>
            <w:r>
              <w:rPr>
                <w:rFonts w:ascii="Times New Roman"/>
                <w:b w:val="false"/>
                <w:i w:val="false"/>
                <w:color w:val="000000"/>
                <w:sz w:val="20"/>
              </w:rPr>
              <w:t xml:space="preserve"> күші жойылды деп тану туралы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маусым</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мемлекеттік қызметтің үлгі регламентін бекіту туралы» Қазақстан Республикасы Үкіметінің 2010 жылғы 26 қазандағы № 1116 </w:t>
            </w:r>
            <w:r>
              <w:rPr>
                <w:rFonts w:ascii="Times New Roman"/>
                <w:b w:val="false"/>
                <w:i w:val="false"/>
                <w:color w:val="000000"/>
                <w:sz w:val="20"/>
              </w:rPr>
              <w:t>қаулысының</w:t>
            </w:r>
            <w:r>
              <w:rPr>
                <w:rFonts w:ascii="Times New Roman"/>
                <w:b w:val="false"/>
                <w:i w:val="false"/>
                <w:color w:val="000000"/>
                <w:sz w:val="20"/>
              </w:rPr>
              <w:t xml:space="preserve"> күші жойылды деп тану туралы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маусым</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қызмет көрсету орталықтары арқылы көрсетілуге жататын мемлекеттік қызметтерді іріктеу қағидаларын бекіту туралы» Қазақстан Республикасы Үкіметінің 2011 жылғы 8 желтоқсандағы № 1503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(жинақтау), ЭБЖМ, МҚІА (келісім бойынша)</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маусым</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көрсетілетін қызметтерді оңтайландыру және автоматтандыру қағидаларын бекіту туралы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(жинақтау), ЭБЖМ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маусым</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көрсетілетін қызметтер стандарттары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органдар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көрсетілетін қызметтер тізілімі бекітілген күннен бастап үш ай ішінде</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көрсетілетін қызметтерді көрсету сапасын бақылау қағидаларын бекіту туралы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МҚІА (жинақтау), ЭБЖМ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маусым</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орталықтары қызметінің қағидаларын бекіту туралы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маусым</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өтініш негізінде бірнеше мемлекеттік көрсетілетін қызметтерді электрондық нысанда көрсету қағидаларын бекіту туралы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маусым</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көрсетілетін қызметтер мәселелері бойынша бірыңғай байланыс-орталығы қызметінің қағидаларын бекіту туралы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(жинақтау), ЭБЖМ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маусым</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маусым</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жүзеге асыратын мемлекеттік көрсетілетін қызметтерді көрсету процестерін оңтайландыру қағидаларын бекіту туралы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(жинақтау), орталық мемлекеттік органдар және ЖАО</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маусым</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көрсетілетін қызметтердің құнын айқындау әдістемесін бекіту туралы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маусым</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аудандардың, аудандық маңызы бар қалалардың, кенттердің, ауылдардың, ауылдық округтердің әкімдерінің мемлекеттік көрсетілетін қызметтер мәселелері жөніндегі қызметінің есебін ұсыну мерзімдерін, қалыптастыру қағидаларын және үлгі нысанын бекіту туралы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(жинақтау), ККМ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маусым</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көрсетілетін қызметтердің стандарттары мен регламенттерін әзірлеу жөніндегі қағидаларды бекіту туралы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(жинақтау), ККМ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маусым</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Экономикалық даму және сауда министрінің міндетін атқарушының «Мемлекеттік қызметтің өзіндік құнын есептеу қағидасын бекіту туралы» 2011 жылғы 8 қарашадағы № 353 және «Мемлекеттік қызметтердің тізілімін әзірлеу, жүргізу және мониторингілеу қағидасын бекіту туралы» 2011 жылғы 8 қарашадағы № 354 бұйрықтарының күші жойылды деп тану туралы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маусым</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көрсетілетін қызметтер регламенттері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органның немесе оның басшысының нормативтік құқықтық актісі/облыс, республикалық маңызы бар қала, астана әкімдігінің нормативтік құқықтық қаулысы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органдар, облыстардың республикалық маңызы бар қалалардың, астананың әкімдіктері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көрсетілетін қызмет стандарты бекітілген күннен бастап бір ай ішінде</w:t>
            </w:r>
          </w:p>
        </w:tc>
      </w:tr>
    </w:tbl>
    <w:p>
      <w:pPr>
        <w:spacing w:after="0"/>
        <w:ind w:left="0"/>
        <w:jc w:val="both"/>
      </w:pPr>
      <w:r>
        <w:rPr>
          <w:rFonts w:ascii="Times New Roman"/>
          <w:b w:val="false"/>
          <w:i w:val="false"/>
          <w:color w:val="000000"/>
          <w:sz w:val="28"/>
        </w:rPr>
        <w:t>Ескертпе: аббревиатуралардың толық жазылуы:</w:t>
      </w:r>
      <w:r>
        <w:br/>
      </w:r>
      <w:r>
        <w:rPr>
          <w:rFonts w:ascii="Times New Roman"/>
          <w:b w:val="false"/>
          <w:i w:val="false"/>
          <w:color w:val="000000"/>
          <w:sz w:val="28"/>
        </w:rPr>
        <w:t>
МҚІА - Қазақстан Республикасы Мемлекеттік қызмет істері агенттігі;</w:t>
      </w:r>
      <w:r>
        <w:br/>
      </w:r>
      <w:r>
        <w:rPr>
          <w:rFonts w:ascii="Times New Roman"/>
          <w:b w:val="false"/>
          <w:i w:val="false"/>
          <w:color w:val="000000"/>
          <w:sz w:val="28"/>
        </w:rPr>
        <w:t>
ЭБЖМ - Қазақстан Республикасы Экономика және бюджеттік жоспарлау министрлігі;</w:t>
      </w:r>
      <w:r>
        <w:br/>
      </w:r>
      <w:r>
        <w:rPr>
          <w:rFonts w:ascii="Times New Roman"/>
          <w:b w:val="false"/>
          <w:i w:val="false"/>
          <w:color w:val="000000"/>
          <w:sz w:val="28"/>
        </w:rPr>
        <w:t>
ККМ - Қазақстан Республикасы Көлік және коммуникация министрлігі;</w:t>
      </w:r>
      <w:r>
        <w:br/>
      </w:r>
      <w:r>
        <w:rPr>
          <w:rFonts w:ascii="Times New Roman"/>
          <w:b w:val="false"/>
          <w:i w:val="false"/>
          <w:color w:val="000000"/>
          <w:sz w:val="28"/>
        </w:rPr>
        <w:t>
ЖАО - жергілікті атқарушы органдар.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