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f72d" w14:textId="949f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минералдық-шикізат кешенін дамыту жөніндегі 2015 - 2019 жылдарға арналған салалық бағдарламаны әзірлеу бойынша ұсыныстар дайындау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23 мамырдағы № 83-ө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Республикасында минералдық-шикізат кешенін дамыту жөніндегі 2015 - 2019 жылдарға арналған салалық бағдарлама жобасын (бұдан әрі - Салалық бағдарлама жобасы) әзірлеу бойынша ұсыныстар дайындау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 орынбасары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Индустрия және жаңа технологиялар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Сауранбаев           - Қазақстан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Ермекұлы        технологиялар вице-министрі,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Нұрабаев 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Базарбай Қанайұлы      технологиялар министрлігі Геология және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қойнауын пайдалану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Марлен Нұрахметұлы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Еренчинов            - Қазақстан Республикасы Қоршаған ортаны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Қағазбекұлы     министрлігі Экологиялық реттеу және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 - Қазақстан Республикасы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Ағыбайұлы       министрлігі Жер қойнауын пайдалануға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келісімшарттар және өнімді бөлу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келісімдер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Рыспанов             - «Қазатомөнеркәсіп» ұлттық атом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Бектасұлы       акционерлік қоғамының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Әбдіреев             - «Тау-Кен Самұрық» акционерлік қоғамы Өндіру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 Сейтенұлы     және қайта өндіру жобаларын іске асыру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 (келісім бойынша)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31 шілдеге дейінгі мерзімде Салалық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 жобасын дайындау жөнінде ұсыныстар әзірлесін және оларды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Индустрия және жаңа технологиялар министрлігіне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