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0f46" w14:textId="8600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"Жаһандық инфрақұрылымдық интеграция" бағдарламасын әзірлеу бойынша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29 мамырдағы № 87-ө өкімі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      «Жаһандық инфрақұрылымдық интеграция» бағдарламасын әзірлеу бойынша ұсыныстар дайындау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өкімге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жұмыс тобы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Қазақстан Республикасы Экономика және бюджеттік жоспарлау министрлігіне 2013 жылғы 31 мамырға дейін «Жаһандық инфрақұрылымдық интеграция» бағдарламасының жобасына ұсыныстар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Қ.Н. Келімбетовке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29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87-ө өкіміне қосымша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«Жаһандық инфрақұрылымдық интеграция»</w:t>
      </w:r>
      <w:r>
        <w:br/>
      </w:r>
      <w:r>
        <w:rPr>
          <w:rFonts w:ascii="Times New Roman"/>
          <w:b/>
          <w:i w:val="false"/>
          <w:color w:val="000000"/>
        </w:rPr>
        <w:t>
бағдарламасын әзірлеу бойынша жұмыс тобының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Келімбетов 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   орынбасары,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Досаев     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Асқарбекұлы        бюджеттік жоспарлау министрі, жетекшінің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 бюджеттік жоспарлау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 жаңа технологиялар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Жұманғарин               - Қазақстан Республикасының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Мақашұлы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Рәпіл Сейітханұлы          министрінің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Толыбаев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Еркінұлы            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Дәленов 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Ерболатұлы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Ақшолақов                - Қазақстан Республикасының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Әбдіғаппаров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Мұхтарұлы             акционерлік қоғамының басқарушы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Алпысбаев                - «Қазақстан темір жолы»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Қалиұлы              акционерлік қоғамының логистика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вице-президенті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Әушәріпов                - «Қазақстан темір жолы»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Виталий Сергеевич          акционерлік қоғамының «Инфрақұрылымдық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жобалар орталығы» филиалының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