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9210" w14:textId="bfa9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"Қазақмыс" корпорациясы" жауапкершілігі шектеулі серіктестігі қызметінің проблемалы мәселелерін қарау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2 шілдедегі № 101-ө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«Қазақмыс» корпорациясы» жауапкершілігі шектеулі серіктестігі қызметінің проблемалы мәселелері бойынша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өкімге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жұмыс тобы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«Қазақмыс» корпорациясы» жауапкершілігі шектеулі серіктестігінің өкілдерімен бірге бір ай мерзімде қалыптасқан жағдайды талдап, Қазақстан Республикасының Үкіметіне проблемалы мәселелерді реттеу жөнінде ұсыныстар енгізсін.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101-ө өкіміне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«Қазақмыс» корпорациясы» жауапкершілігі шектеулі серіктестігі қызметінің проблемалы мәселелерін қарау жөніндегі жұмыс тобының құрамы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613"/>
        <w:gridCol w:w="6753"/>
      </w:tblGrid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 Айтбайұлы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Өңірлік даму бірінші вице-министрі, жетекші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Индустрия және жаңа технологиялар бірінші вице-министрі, жетекшінің орынбасары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Мұратұлы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әкімінің орынбасары, жетекшінің орынбасары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Жексенбайұлы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Табиғи монополияларды реттеу агенттігі төрағасының орынбасары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Әпсеметұлы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Экономика және бюджеттік жоспарлау вице-министрі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Көлік және коммуникация вице-министрі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Викторович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Төтенше жағдайлар вице-министрі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Шолпанқұлұлы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Егемберді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 Қуандықұлы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Ысқақов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 Нұрахметұлы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ортаны қорғау вице-министрі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Ғаббасұлы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Индустрия және жаңа технологиялар министрлігі Өнеркәсіп комитеті төрағасының орынбасары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Құрмашұлы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 Өнеркәсіп комитеті тау-кен металлургиясы басқармасының бастығы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Ермұханов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Әділше Мағрұпұлы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темір жолы» акционерлік қоғамының вице-президенті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Викторович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«Қазақмыс» корпорациясы»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серіктестіктінің басқарма төрағасы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