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546a" w14:textId="0a85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2013 жылғы 21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2 тамыздағы № 127-ө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127-ө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Кеден</w:t>
      </w:r>
      <w:r>
        <w:br/>
      </w:r>
      <w:r>
        <w:rPr>
          <w:rFonts w:ascii="Times New Roman"/>
          <w:b/>
          <w:i w:val="false"/>
          <w:color w:val="000000"/>
        </w:rPr>
        <w:t>
одағында тарифтік емес реттеу шараларын қолдану мәселелері</w:t>
      </w:r>
      <w:r>
        <w:br/>
      </w:r>
      <w:r>
        <w:rPr>
          <w:rFonts w:ascii="Times New Roman"/>
          <w:b/>
          <w:i w:val="false"/>
          <w:color w:val="000000"/>
        </w:rPr>
        <w:t>
бойынша өзгерістер мен толықтырулар енгізу туралы» 2013 жылғы</w:t>
      </w:r>
      <w:r>
        <w:br/>
      </w:r>
      <w:r>
        <w:rPr>
          <w:rFonts w:ascii="Times New Roman"/>
          <w:b/>
          <w:i w:val="false"/>
          <w:color w:val="000000"/>
        </w:rPr>
        <w:t>
21 маусымдағы Қазақстан Республикасының Заңын іске асыру</w:t>
      </w:r>
      <w:r>
        <w:br/>
      </w:r>
      <w:r>
        <w:rPr>
          <w:rFonts w:ascii="Times New Roman"/>
          <w:b/>
          <w:i w:val="false"/>
          <w:color w:val="000000"/>
        </w:rPr>
        <w:t>
мақсатында қабылдануы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4118"/>
        <w:gridCol w:w="3231"/>
        <w:gridCol w:w="3642"/>
        <w:gridCol w:w="2391"/>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Нормативтік құқықтық актінің атауы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Актінің нысаны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жауапты мемлекеттік органдар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қару түрлерiнiң айналымына мемлекеттiк бақылау жасау туралы» Қазақстан Республикасының Заңын жүзеге асыру жөнiндегi шаралар туралы» Қазақстан Республикасы Үкіметінің 2000 жылғы 3 тамыздағы № 1176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министрлiгiнiң мәселелерi» туралы Қазақстан Республикасы Үкіметінің 2004 жылғы 28 қазандағы № 1117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Көлiк және коммуникация министрлiгiнiң мәселелерi» туралы Қазақстан Республикасы Үкіметінің 2004 жылғы  24 қарашадағы № 1232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қабатын бұзатын және құрамында солардың өнімдері бар заттарды импорттауға, экспорттауға,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ережесін бекіту туралы» Қазақстан Республикасы Үкіметінің 2007 жылғы  18 маусымдағы № 508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әкелу, әкету және транзиттеу ережесін бекіту туралы» Қазақстан Республикасы Үкіметінің 2007 жылғы  11 шілдедегі № 594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қабатын бұзатын заттарды тұтынуды мемлекеттік есепке алу қағидаларын бекіту туралы» Қазақстан Республикасы Үкіметінің 2008 жылғы 8 ақпандағы № 124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органның құрып кету қаупі төнген жануарлар түрлерін, олардың бөліктері мен дериваттарын Қазақстан Республикасына әкелуге және одан тысқары жерлерге әкетуге рұқсат беру қағидаларын бекіту туралы» Қазақстан Республикасы Үкіметінің 2012 жылғы 31 мамырдағы № 705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әкелу және әкету қағидаларын бекіту туралы» Қазақстан Республикасы Үкіметінің 2012 жылғы 31 мамырдағы № 711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Қоршаған ортаны қорғау министрлігінің мәселелері» туралы Қазақстан Республикасы Үкіметінің 2013 жылғы  25 ақпандағы № 172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айқындау туралы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Қоршағанортамині - Қазақстан Республикасы Қоршаған ортаны</w:t>
      </w:r>
      <w:r>
        <w:br/>
      </w:r>
      <w:r>
        <w:rPr>
          <w:rFonts w:ascii="Times New Roman"/>
          <w:b w:val="false"/>
          <w:i w:val="false"/>
          <w:color w:val="000000"/>
          <w:sz w:val="28"/>
        </w:rPr>
        <w:t>
                         қорғау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