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052d" w14:textId="e550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2013 жылғы 4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5 тамыздағы № 131-ө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 (бұдан әрі – тізбе).</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тізбеге сәйкес нормативтік құқықтық актілер жобаларын әзірлесін және белгіленген тәртіппен Қазақстан Республикасының Үкіметіне бекітуге енгізсін.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5 тамыздағы</w:t>
      </w:r>
      <w:r>
        <w:br/>
      </w:r>
      <w:r>
        <w:rPr>
          <w:rFonts w:ascii="Times New Roman"/>
          <w:b w:val="false"/>
          <w:i w:val="false"/>
          <w:color w:val="000000"/>
          <w:sz w:val="28"/>
        </w:rPr>
        <w:t xml:space="preserve">
№ 131-ө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жаңартылатын энергия көздерін пайдалануды қолдау мәселелері</w:t>
      </w:r>
      <w:r>
        <w:br/>
      </w:r>
      <w:r>
        <w:rPr>
          <w:rFonts w:ascii="Times New Roman"/>
          <w:b/>
          <w:i w:val="false"/>
          <w:color w:val="000000"/>
        </w:rPr>
        <w:t>
бойынша өзгерістер мен толықтырулар енгізу туралы» 2013 жылғы 4</w:t>
      </w:r>
      <w:r>
        <w:br/>
      </w:r>
      <w:r>
        <w:rPr>
          <w:rFonts w:ascii="Times New Roman"/>
          <w:b/>
          <w:i w:val="false"/>
          <w:color w:val="000000"/>
        </w:rPr>
        <w:t>
шілдедегі Қазақстан Республикасының Заңын іске асыру мақсатында</w:t>
      </w:r>
      <w:r>
        <w:br/>
      </w:r>
      <w:r>
        <w:rPr>
          <w:rFonts w:ascii="Times New Roman"/>
          <w:b/>
          <w:i w:val="false"/>
          <w:color w:val="000000"/>
        </w:rPr>
        <w:t>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651"/>
        <w:gridCol w:w="1867"/>
        <w:gridCol w:w="2329"/>
        <w:gridCol w:w="2486"/>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«Жаңартылатын энергия көздерін пайдалану мониторингін жүзеге асыру ережесін бекіту туралы» Қазақстан Республикасы Үкіметінің 2009 жылғы 5 қазандағы № 1529 </w:t>
            </w:r>
            <w:r>
              <w:rPr>
                <w:rFonts w:ascii="Times New Roman"/>
                <w:b w:val="false"/>
                <w:i w:val="false"/>
                <w:color w:val="000000"/>
                <w:sz w:val="20"/>
              </w:rPr>
              <w:t>қаулысына</w:t>
            </w:r>
            <w:r>
              <w:rPr>
                <w:rFonts w:ascii="Times New Roman"/>
                <w:b w:val="false"/>
                <w:i w:val="false"/>
                <w:color w:val="000000"/>
                <w:sz w:val="20"/>
              </w:rPr>
              <w:t> </w:t>
            </w:r>
            <w:r>
              <w:rPr>
                <w:rFonts w:ascii="Times New Roman"/>
                <w:b w:val="false"/>
                <w:i w:val="false"/>
                <w:color w:val="000000"/>
                <w:sz w:val="20"/>
              </w:rPr>
              <w:t>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СА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«Жаңартылатын энергия көздерінің пайдалану объектілері құрылысының техникалық-экономикалық негіздемелері мен жобаларын келіcу және бекіту ережесін, мерзімдерін бекіту туралы» Қазақстан Республикасы Үкіметінің 2009 жылғы 25 желтоқсандағы № 2190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немесе жылу желілеріне қосудың және жаңартылатын энергия көздерін пайдалану жөніндегі объектілерді қосудың ең таяу нүктелерін айқындау қағидаларын бекіту туралы» Қазақстан Республикасы Үкіметінің 2012 жылғы 19 қаңтардағы № 119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ӨДМ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қолдау жөніндегі есеп айырысу-қаржы орталығын айқындау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жаңартылатын энергия көздерін пайдаланатын энергия өндіруші ұйымдардан сатып алу қағидаларын бекіту туралы» Қазақстан Республикасы Үкіметінің 2012 жылғы 16 қаңтардағы № 70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ТМРА, БҚА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тарифтерді айқындау қағидаларын бекіту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ТМРА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тарифтерді бекіту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ӨДМ, ТМРА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қолдауға арналған тарифті айқындау қағидаларын бекіту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ТМРА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тұтынушыларға атаулы көмек беру қағидаларын бекіту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ӨДМ, Қаржымині, БҚА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теңгерімдеуші нарығының жұмыс істеуі қағидаларын бекіту туралы» Қазақстан Республикасы Үкіметінің 2012 жылғы 29 қарашадағы № 1508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ТМРА, БҚА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 мен желілерін техникалық пайдалану қағидаларын бекіту туралы» Қазақстан Республикасы Үкіметінің 2012 жылғы 24 қазандағы № 1352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желілік қағидаларын бекіту туралы» Қазақстан Республикасы Үкіметінің 2013 жылғы 19 маусымдағы № 625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ТМРА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Қазақстан Республикасы Үкіметінің 2011 жылғы 5 желтоқсандағы № 1467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Қоршағанортамині, ИЖТМ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Жаңартылатын энергия көздерін пайдаланатын энергия өндіруші ұйымдар үшін жаңартылатын энергия көздерін пайдалану объектісін салу жобасының уәкілетті немесе жергілікті атқарушы орган бекіткен және онымен келісілген техникалық-экономикалық негіздемесінде белгіленген босату бағасының деңгейінен аспайтын тарифтерді және техникалық-экономикалық негіздемеге сәйкес оның қолданылу мерзімдерін бекіту туралы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ИЖТМ, облыстардың, Астана және Алматы қалаларының әкімдіктері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r>
    </w:tbl>
    <w:bookmarkStart w:name="z5" w:id="3"/>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ТМРА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БҚА              – Қазақстан Республикасы Бәсекелестік қорғау</w:t>
      </w:r>
      <w:r>
        <w:br/>
      </w:r>
      <w:r>
        <w:rPr>
          <w:rFonts w:ascii="Times New Roman"/>
          <w:b w:val="false"/>
          <w:i w:val="false"/>
          <w:color w:val="000000"/>
          <w:sz w:val="28"/>
        </w:rPr>
        <w:t>
                   агенттігі;</w:t>
      </w:r>
      <w:r>
        <w:br/>
      </w:r>
      <w:r>
        <w:rPr>
          <w:rFonts w:ascii="Times New Roman"/>
          <w:b w:val="false"/>
          <w:i w:val="false"/>
          <w:color w:val="000000"/>
          <w:sz w:val="28"/>
        </w:rPr>
        <w:t>
СА               – Қазақстан Республикасы Статистика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