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023eb" w14:textId="ca023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экономикасын деоффшорландыру бойынша шаралар кешенін әзірлеу жөнінде ұсыныстар әзірлеу үшін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2013 жылғы 13 тамыздағы № 138-ө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экономикасын деоффшорландыру бойынша шаралар кешенін әзірлеу жөнінде ұсыныстар әзірлеу мақсатында: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Мынадай құрамда жұмыс тобы құрылсын: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5"/>
        <w:gridCol w:w="411"/>
        <w:gridCol w:w="7144"/>
      </w:tblGrid>
      <w:tr>
        <w:trPr>
          <w:trHeight w:val="30" w:hRule="atLeast"/>
        </w:trPr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Қайрат Нематұлы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Премьер-Министрінің орынбасары, басшы</w:t>
            </w:r>
          </w:p>
        </w:tc>
      </w:tr>
      <w:tr>
        <w:trPr>
          <w:trHeight w:val="30" w:hRule="atLeast"/>
        </w:trPr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 Ерболатұлы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Қаржы вице-министрі, басшының орынбасары</w:t>
            </w:r>
          </w:p>
        </w:tc>
      </w:tr>
      <w:tr>
        <w:trPr>
          <w:trHeight w:val="30" w:hRule="atLeast"/>
        </w:trPr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Әмірханұлы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Қаржы министрлігі Кірістерді талдау және салық және кеден заңнамасы мәселелерін үйлестіру департаментінің директоры, хатшы</w:t>
            </w:r>
          </w:p>
        </w:tc>
      </w:tr>
      <w:tr>
        <w:trPr>
          <w:trHeight w:val="30" w:hRule="atLeast"/>
        </w:trPr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Данияр Талғатұлы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Банкі төрағасының орынбасары (келісім бойынша)</w:t>
            </w:r>
          </w:p>
        </w:tc>
      </w:tr>
      <w:tr>
        <w:trPr>
          <w:trHeight w:val="30" w:hRule="atLeast"/>
        </w:trPr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Әмірин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Ғұсман Кәрімұлы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қауіпсіздік комитеті төрағасының орынбасары (келісім бойынша)</w:t>
            </w:r>
          </w:p>
        </w:tc>
      </w:tr>
      <w:tr>
        <w:trPr>
          <w:trHeight w:val="30" w:hRule="atLeast"/>
        </w:trPr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Баймолдина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Зәуреш Хамитқызы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Әділет министрінің орынбасары</w:t>
            </w:r>
          </w:p>
        </w:tc>
      </w:tr>
      <w:tr>
        <w:trPr>
          <w:trHeight w:val="30" w:hRule="atLeast"/>
        </w:trPr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Бектенов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Олжас Абайұлы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Экономикалық қылмысқа және сыбайлас жемқорлыққа қарсы күрес агенттігі (қаржы полициясы) ақпараттық-талдау департаментінің бастығы (келісім бойынша)</w:t>
            </w:r>
          </w:p>
        </w:tc>
      </w:tr>
      <w:tr>
        <w:trPr>
          <w:trHeight w:val="30" w:hRule="atLeast"/>
        </w:trPr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Боданов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Айбар Жиреншеұлы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Экономикалық қылмысқа және сыбайлас жемқорлыққа қарсы күрес агенттігі (қаржы полициясы) төрағасының орынбасары (келісім бойынша)</w:t>
            </w:r>
          </w:p>
        </w:tc>
      </w:tr>
      <w:tr>
        <w:trPr>
          <w:trHeight w:val="30" w:hRule="atLeast"/>
        </w:trPr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Жұмаділдаев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Әнуар Серіқұлұлы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Қаржы министрлігі Салық комитетінің төрағасы</w:t>
            </w:r>
          </w:p>
        </w:tc>
      </w:tr>
      <w:tr>
        <w:trPr>
          <w:trHeight w:val="30" w:hRule="atLeast"/>
        </w:trPr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Аманияз Қасымұлы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Қаржы министрлігінің Кедендік бақылау комитеті төрағасының орынбасары</w:t>
            </w:r>
          </w:p>
        </w:tc>
      </w:tr>
      <w:tr>
        <w:trPr>
          <w:trHeight w:val="30" w:hRule="atLeast"/>
        </w:trPr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Қасымбек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Ардақ Махмұдұлы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«ҚазМұнайГаз» ұлттық компаниясы» акционерлік қоғамының экономика және қаржы бойынша басқарма төрағасының орынбасары (келісім бойынша)</w:t>
            </w:r>
          </w:p>
        </w:tc>
      </w:tr>
      <w:tr>
        <w:trPr>
          <w:trHeight w:val="30" w:hRule="atLeast"/>
        </w:trPr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Қизатов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Олжас Төлегенұлы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Банкі Бақылау және қадағалау әдіснамасы департаменті директорының орынбасары (келісім бойынша)</w:t>
            </w:r>
          </w:p>
        </w:tc>
      </w:tr>
      <w:tr>
        <w:trPr>
          <w:trHeight w:val="30" w:hRule="atLeast"/>
        </w:trPr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Қуатбеков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Олжас Жамантайұлы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«ҚазМұнайГаз» ұлттық компаниясы» акционерлік қоғамының салықтық жоспарлау департаментінің директоры (келісім бойынша)</w:t>
            </w:r>
          </w:p>
        </w:tc>
      </w:tr>
      <w:tr>
        <w:trPr>
          <w:trHeight w:val="30" w:hRule="atLeast"/>
        </w:trPr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Құсайынов Марат Әпсеметұлы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Экономика және бюджеттік жоспарлау вице-министрі</w:t>
            </w:r>
          </w:p>
        </w:tc>
      </w:tr>
      <w:tr>
        <w:trPr>
          <w:trHeight w:val="30" w:hRule="atLeast"/>
        </w:trPr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Кравченко Андрей Николаевич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Прокурорының орынбасары (келісім бойынша)</w:t>
            </w:r>
          </w:p>
        </w:tc>
      </w:tr>
      <w:tr>
        <w:trPr>
          <w:trHeight w:val="30" w:hRule="atLeast"/>
        </w:trPr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Мақсұтов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Қайрат Берікұлы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«Самұрық-Энерго» акционерлік қоғамының корпоративтік басқару бойынша басқарушы директоры (келісім бойынша)</w:t>
            </w:r>
          </w:p>
        </w:tc>
      </w:tr>
      <w:tr>
        <w:trPr>
          <w:trHeight w:val="30" w:hRule="atLeast"/>
        </w:trPr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 Ысқақұлы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«Сырбар» Қазақстан Республикасы Сыртқы барлау қызметі директорының орынбасары (келісім бойынша)</w:t>
            </w:r>
          </w:p>
        </w:tc>
      </w:tr>
      <w:tr>
        <w:trPr>
          <w:trHeight w:val="30" w:hRule="atLeast"/>
        </w:trPr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Нұрлан Құсайынұлы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«Самұрық-Қазына» акционерлік қоғамының басқарушы директоры - басқарма мүшесі (келісім бойынша)</w:t>
            </w:r>
          </w:p>
        </w:tc>
      </w:tr>
      <w:tr>
        <w:trPr>
          <w:trHeight w:val="30" w:hRule="atLeast"/>
        </w:trPr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Стешенко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Константинович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қауіпсіздік комитетінің Департамент бастығының бірінші орынбасары (келісім бойынша)</w:t>
            </w:r>
          </w:p>
        </w:tc>
      </w:tr>
      <w:tr>
        <w:trPr>
          <w:trHeight w:val="30" w:hRule="atLeast"/>
        </w:trPr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 Бекзадақызы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Самұрық-Энерго» акционерлік қоғамының қаржы және салық есебі департаментінің директоры (келісім бойынша)</w:t>
            </w:r>
          </w:p>
        </w:tc>
      </w:tr>
      <w:tr>
        <w:trPr>
          <w:trHeight w:val="30" w:hRule="atLeast"/>
        </w:trPr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Мүсірәлі Смайылұлы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Қаржы министрлігі Қаржы мониторингі комитетінің төрағасы</w:t>
            </w:r>
          </w:p>
        </w:tc>
      </w:tr>
      <w:tr>
        <w:trPr>
          <w:trHeight w:val="30" w:hRule="atLeast"/>
        </w:trPr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 Қалдыбекұлы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Экономикалық қылмысқа және сыбайлас жемқорлыққа қарсы күрес агенттігі (қаржы полициясы) экономикалық және қаржылық қылмыстарды ашу департаментінің бастығы (келісім бойынша)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Жұмыс тобы 2014 жылғы 1 ақпанға дейінгі мерзімде Қазақстан Республикасының экономикасын деоффшорландыру бойынша шаралар кешенін әзірлеу жөнінде ұсыныстар әзірлесін және оларды Қазақстан Республикасының Үкіметіне енгізсін.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өкімнің орындалуын бақылау Қазақстан Республикасы Қаржы министрлігіне жүктелсін.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