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15dc" w14:textId="0d21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Атом энергиясы жөніндегі халықаралық агенттік арасындағы Қазақстан Республикасында Атом энергиясы жөніндегі халықаралық агенттіктің Төмен байытылған уран банкін құру туралы келісім жобасын дайындаудың кейбір мәселелері туралы</w:t>
      </w:r>
    </w:p>
    <w:p>
      <w:pPr>
        <w:spacing w:after="0"/>
        <w:ind w:left="0"/>
        <w:jc w:val="both"/>
      </w:pPr>
      <w:r>
        <w:rPr>
          <w:rFonts w:ascii="Times New Roman"/>
          <w:b w:val="false"/>
          <w:i w:val="false"/>
          <w:color w:val="000000"/>
          <w:sz w:val="28"/>
        </w:rPr>
        <w:t>Қазақстан Республикасы Премьер-Министрінің 2013 жылғы 21 тамыздағы № 145-ө өкімі</w:t>
      </w:r>
    </w:p>
    <w:p>
      <w:pPr>
        <w:spacing w:after="0"/>
        <w:ind w:left="0"/>
        <w:jc w:val="both"/>
      </w:pPr>
      <w:bookmarkStart w:name="z1" w:id="0"/>
      <w:r>
        <w:rPr>
          <w:rFonts w:ascii="Times New Roman"/>
          <w:b w:val="false"/>
          <w:i w:val="false"/>
          <w:color w:val="000000"/>
          <w:sz w:val="28"/>
        </w:rPr>
        <w:t>
      Қазақстан Республикасы мен Атом энергиясы жөніндегі халықаралық агенттік арасындағы Қазақстан Республикасында Атом энергиясы жөніндегі халықаралық агенттіктің Төмен байытылған уран банкін құру туралы келісім жобасын (бұдан әрі - Келісім жобасы) дайындау мақсатында:</w:t>
      </w:r>
      <w:r>
        <w:br/>
      </w:r>
      <w:r>
        <w:rPr>
          <w:rFonts w:ascii="Times New Roman"/>
          <w:b w:val="false"/>
          <w:i w:val="false"/>
          <w:color w:val="000000"/>
          <w:sz w:val="28"/>
        </w:rPr>
        <w:t>
</w:t>
      </w:r>
      <w:r>
        <w:rPr>
          <w:rFonts w:ascii="Times New Roman"/>
          <w:b w:val="false"/>
          <w:i w:val="false"/>
          <w:color w:val="000000"/>
          <w:sz w:val="28"/>
        </w:rPr>
        <w:t>
      1. Қоса беріліп отырған Келісім жобасын дайындау жөніндегі</w:t>
      </w:r>
      <w:r>
        <w:br/>
      </w:r>
      <w:r>
        <w:rPr>
          <w:rFonts w:ascii="Times New Roman"/>
          <w:b w:val="false"/>
          <w:i w:val="false"/>
          <w:color w:val="000000"/>
          <w:sz w:val="28"/>
        </w:rPr>
        <w:t>
ведомствоаралық жұмыс тобының </w:t>
      </w:r>
      <w:r>
        <w:rPr>
          <w:rFonts w:ascii="Times New Roman"/>
          <w:b w:val="false"/>
          <w:i w:val="false"/>
          <w:color w:val="000000"/>
          <w:sz w:val="28"/>
        </w:rPr>
        <w:t>құрамы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Келісім жобасының баптарын</w:t>
      </w:r>
      <w:r>
        <w:br/>
      </w:r>
      <w:r>
        <w:rPr>
          <w:rFonts w:ascii="Times New Roman"/>
          <w:b w:val="false"/>
          <w:i w:val="false"/>
          <w:color w:val="000000"/>
          <w:sz w:val="28"/>
        </w:rPr>
        <w:t>
дайындауға жауапты Қазақстан Республикасының мемлекеттік органдары мен ұйымдары бекітілсін.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 Премьер-Министрінің орынбасары - Қазақстан Республикасының Индустрия және жаңа технологиялар министрі Ә.Ө. Исекешевке жүктелсін.</w:t>
      </w:r>
    </w:p>
    <w:bookmarkEnd w:id="0"/>
    <w:p>
      <w:pPr>
        <w:spacing w:after="0"/>
        <w:ind w:left="0"/>
        <w:jc w:val="both"/>
      </w:pPr>
      <w:r>
        <w:rPr>
          <w:rFonts w:ascii="Times New Roman"/>
          <w:b w:val="false"/>
          <w:i/>
          <w:color w:val="000000"/>
          <w:sz w:val="28"/>
        </w:rPr>
        <w:t>      Премьер-Министр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21 тамыздағы</w:t>
      </w:r>
      <w:r>
        <w:br/>
      </w:r>
      <w:r>
        <w:rPr>
          <w:rFonts w:ascii="Times New Roman"/>
          <w:b w:val="false"/>
          <w:i w:val="false"/>
          <w:color w:val="000000"/>
          <w:sz w:val="28"/>
        </w:rPr>
        <w:t xml:space="preserve">
№ 145-ө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 мен Атом энергиясы жөніндегі халықаралық агенттік арасындағы Қазақстан Республикасында Атом энергиясы жөніндегі халықаралық агенттіктің Төмен байытылған уран банкін құру туралы келісім жобасын дайындау жөніндегі ведомствоаралық жұмыс тобының құрамы</w:t>
      </w:r>
    </w:p>
    <w:bookmarkEnd w:id="2"/>
    <w:p>
      <w:pPr>
        <w:spacing w:after="0"/>
        <w:ind w:left="0"/>
        <w:jc w:val="both"/>
      </w:pPr>
      <w:r>
        <w:rPr>
          <w:rFonts w:ascii="Times New Roman"/>
          <w:b w:val="false"/>
          <w:i w:val="false"/>
          <w:color w:val="000000"/>
          <w:sz w:val="28"/>
        </w:rPr>
        <w:t>Исекешев</w:t>
      </w:r>
      <w:r>
        <w:br/>
      </w:r>
      <w:r>
        <w:rPr>
          <w:rFonts w:ascii="Times New Roman"/>
          <w:b w:val="false"/>
          <w:i w:val="false"/>
          <w:color w:val="000000"/>
          <w:sz w:val="28"/>
        </w:rPr>
        <w:t>
Әсет Өрентайұлы          - Қазақстан Республикасы Премьер-Министрінің</w:t>
      </w:r>
      <w:r>
        <w:br/>
      </w:r>
      <w:r>
        <w:rPr>
          <w:rFonts w:ascii="Times New Roman"/>
          <w:b w:val="false"/>
          <w:i w:val="false"/>
          <w:color w:val="000000"/>
          <w:sz w:val="28"/>
        </w:rPr>
        <w:t>
                           орынбасары - Қазақстан Республикасының</w:t>
      </w:r>
      <w:r>
        <w:br/>
      </w:r>
      <w:r>
        <w:rPr>
          <w:rFonts w:ascii="Times New Roman"/>
          <w:b w:val="false"/>
          <w:i w:val="false"/>
          <w:color w:val="000000"/>
          <w:sz w:val="28"/>
        </w:rPr>
        <w:t>
                           Индустрия және жаңа технологиялар</w:t>
      </w:r>
      <w:r>
        <w:br/>
      </w:r>
      <w:r>
        <w:rPr>
          <w:rFonts w:ascii="Times New Roman"/>
          <w:b w:val="false"/>
          <w:i w:val="false"/>
          <w:color w:val="000000"/>
          <w:sz w:val="28"/>
        </w:rPr>
        <w:t>
                           министрі, жетекші</w:t>
      </w:r>
    </w:p>
    <w:p>
      <w:pPr>
        <w:spacing w:after="0"/>
        <w:ind w:left="0"/>
        <w:jc w:val="both"/>
      </w:pPr>
      <w:r>
        <w:rPr>
          <w:rFonts w:ascii="Times New Roman"/>
          <w:b w:val="false"/>
          <w:i w:val="false"/>
          <w:color w:val="000000"/>
          <w:sz w:val="28"/>
        </w:rPr>
        <w:t>Ыдырысов</w:t>
      </w:r>
      <w:r>
        <w:br/>
      </w:r>
      <w:r>
        <w:rPr>
          <w:rFonts w:ascii="Times New Roman"/>
          <w:b w:val="false"/>
          <w:i w:val="false"/>
          <w:color w:val="000000"/>
          <w:sz w:val="28"/>
        </w:rPr>
        <w:t>
Ерлан Әбілфайызұлы       - Қазақстан Республикасының Сыртқы істер</w:t>
      </w:r>
      <w:r>
        <w:br/>
      </w:r>
      <w:r>
        <w:rPr>
          <w:rFonts w:ascii="Times New Roman"/>
          <w:b w:val="false"/>
          <w:i w:val="false"/>
          <w:color w:val="000000"/>
          <w:sz w:val="28"/>
        </w:rPr>
        <w:t>
                           министрі, жетекшінің орынбасары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Жантикин</w:t>
      </w:r>
      <w:r>
        <w:br/>
      </w:r>
      <w:r>
        <w:rPr>
          <w:rFonts w:ascii="Times New Roman"/>
          <w:b w:val="false"/>
          <w:i w:val="false"/>
          <w:color w:val="000000"/>
          <w:sz w:val="28"/>
        </w:rPr>
        <w:t>
Тимур Мифтахұлы          - Қазақстан Республикасы Индустрия және жаңа</w:t>
      </w:r>
      <w:r>
        <w:br/>
      </w:r>
      <w:r>
        <w:rPr>
          <w:rFonts w:ascii="Times New Roman"/>
          <w:b w:val="false"/>
          <w:i w:val="false"/>
          <w:color w:val="000000"/>
          <w:sz w:val="28"/>
        </w:rPr>
        <w:t>
                           технологиялар министрлігінің Атом</w:t>
      </w:r>
      <w:r>
        <w:br/>
      </w:r>
      <w:r>
        <w:rPr>
          <w:rFonts w:ascii="Times New Roman"/>
          <w:b w:val="false"/>
          <w:i w:val="false"/>
          <w:color w:val="000000"/>
          <w:sz w:val="28"/>
        </w:rPr>
        <w:t>
                           энергиясы комитеті төрағасының орынбасары,</w:t>
      </w:r>
      <w:r>
        <w:br/>
      </w:r>
      <w:r>
        <w:rPr>
          <w:rFonts w:ascii="Times New Roman"/>
          <w:b w:val="false"/>
          <w:i w:val="false"/>
          <w:color w:val="000000"/>
          <w:sz w:val="28"/>
        </w:rPr>
        <w:t>
                           хатшы</w:t>
      </w:r>
    </w:p>
    <w:p>
      <w:pPr>
        <w:spacing w:after="0"/>
        <w:ind w:left="0"/>
        <w:jc w:val="both"/>
      </w:pPr>
      <w:r>
        <w:rPr>
          <w:rFonts w:ascii="Times New Roman"/>
          <w:b w:val="false"/>
          <w:i w:val="false"/>
          <w:color w:val="000000"/>
          <w:sz w:val="28"/>
        </w:rPr>
        <w:t>Қазыханов</w:t>
      </w:r>
      <w:r>
        <w:br/>
      </w:r>
      <w:r>
        <w:rPr>
          <w:rFonts w:ascii="Times New Roman"/>
          <w:b w:val="false"/>
          <w:i w:val="false"/>
          <w:color w:val="000000"/>
          <w:sz w:val="28"/>
        </w:rPr>
        <w:t>
Ержан Хозеұлы            - Қазақстан Республикасы Президентінің</w:t>
      </w:r>
      <w:r>
        <w:br/>
      </w:r>
      <w:r>
        <w:rPr>
          <w:rFonts w:ascii="Times New Roman"/>
          <w:b w:val="false"/>
          <w:i w:val="false"/>
          <w:color w:val="000000"/>
          <w:sz w:val="28"/>
        </w:rPr>
        <w:t>
                           көмекшісі (келісім бойынша)</w:t>
      </w:r>
    </w:p>
    <w:p>
      <w:pPr>
        <w:spacing w:after="0"/>
        <w:ind w:left="0"/>
        <w:jc w:val="both"/>
      </w:pPr>
      <w:r>
        <w:rPr>
          <w:rFonts w:ascii="Times New Roman"/>
          <w:b w:val="false"/>
          <w:i w:val="false"/>
          <w:color w:val="000000"/>
          <w:sz w:val="28"/>
        </w:rPr>
        <w:t>Кравченко</w:t>
      </w:r>
      <w:r>
        <w:br/>
      </w:r>
      <w:r>
        <w:rPr>
          <w:rFonts w:ascii="Times New Roman"/>
          <w:b w:val="false"/>
          <w:i w:val="false"/>
          <w:color w:val="000000"/>
          <w:sz w:val="28"/>
        </w:rPr>
        <w:t>
Андрей Николаевич        - Қазақстан Республикасы Бас Прокурорының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Әбдіқазымов</w:t>
      </w:r>
      <w:r>
        <w:br/>
      </w:r>
      <w:r>
        <w:rPr>
          <w:rFonts w:ascii="Times New Roman"/>
          <w:b w:val="false"/>
          <w:i w:val="false"/>
          <w:color w:val="000000"/>
          <w:sz w:val="28"/>
        </w:rPr>
        <w:t>
Қабдолкәрім Ратайұлы     - Қазақстан Республикасы Ұлттық қауіпсіздік</w:t>
      </w:r>
      <w:r>
        <w:br/>
      </w:r>
      <w:r>
        <w:rPr>
          <w:rFonts w:ascii="Times New Roman"/>
          <w:b w:val="false"/>
          <w:i w:val="false"/>
          <w:color w:val="000000"/>
          <w:sz w:val="28"/>
        </w:rPr>
        <w:t>
                           комитеті төрағасының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Школьник</w:t>
      </w:r>
      <w:r>
        <w:br/>
      </w:r>
      <w:r>
        <w:rPr>
          <w:rFonts w:ascii="Times New Roman"/>
          <w:b w:val="false"/>
          <w:i w:val="false"/>
          <w:color w:val="000000"/>
          <w:sz w:val="28"/>
        </w:rPr>
        <w:t>
Владимир Сергеевич       - «Қазатомөнеркәсіп» ұлттық атом компаниясы»</w:t>
      </w:r>
      <w:r>
        <w:br/>
      </w:r>
      <w:r>
        <w:rPr>
          <w:rFonts w:ascii="Times New Roman"/>
          <w:b w:val="false"/>
          <w:i w:val="false"/>
          <w:color w:val="000000"/>
          <w:sz w:val="28"/>
        </w:rPr>
        <w:t>
                           акционерлік қоғамының басқарма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Баймолдина</w:t>
      </w:r>
      <w:r>
        <w:br/>
      </w:r>
      <w:r>
        <w:rPr>
          <w:rFonts w:ascii="Times New Roman"/>
          <w:b w:val="false"/>
          <w:i w:val="false"/>
          <w:color w:val="000000"/>
          <w:sz w:val="28"/>
        </w:rPr>
        <w:t>
Зәуреш Хамитқызы         - Қазақстан Республикасы Әділет министрінің</w:t>
      </w:r>
      <w:r>
        <w:br/>
      </w:r>
      <w:r>
        <w:rPr>
          <w:rFonts w:ascii="Times New Roman"/>
          <w:b w:val="false"/>
          <w:i w:val="false"/>
          <w:color w:val="000000"/>
          <w:sz w:val="28"/>
        </w:rPr>
        <w:t>
                           орынбасары</w:t>
      </w:r>
      <w:r>
        <w:br/>
      </w:r>
      <w:r>
        <w:rPr>
          <w:rFonts w:ascii="Times New Roman"/>
          <w:b w:val="false"/>
          <w:i w:val="false"/>
          <w:color w:val="000000"/>
          <w:sz w:val="28"/>
        </w:rPr>
        <w:t>
Сапаров</w:t>
      </w:r>
      <w:r>
        <w:br/>
      </w:r>
      <w:r>
        <w:rPr>
          <w:rFonts w:ascii="Times New Roman"/>
          <w:b w:val="false"/>
          <w:i w:val="false"/>
          <w:color w:val="000000"/>
          <w:sz w:val="28"/>
        </w:rPr>
        <w:t>
Оқас Базарғалиұлы        - Қазақстан Республикасы Қорғаныс</w:t>
      </w:r>
      <w:r>
        <w:br/>
      </w:r>
      <w:r>
        <w:rPr>
          <w:rFonts w:ascii="Times New Roman"/>
          <w:b w:val="false"/>
          <w:i w:val="false"/>
          <w:color w:val="000000"/>
          <w:sz w:val="28"/>
        </w:rPr>
        <w:t>
                           министрінің орынбасары</w:t>
      </w:r>
    </w:p>
    <w:p>
      <w:pPr>
        <w:spacing w:after="0"/>
        <w:ind w:left="0"/>
        <w:jc w:val="both"/>
      </w:pPr>
      <w:r>
        <w:rPr>
          <w:rFonts w:ascii="Times New Roman"/>
          <w:b w:val="false"/>
          <w:i w:val="false"/>
          <w:color w:val="000000"/>
          <w:sz w:val="28"/>
        </w:rPr>
        <w:t>Жақсалиев</w:t>
      </w:r>
      <w:r>
        <w:br/>
      </w:r>
      <w:r>
        <w:rPr>
          <w:rFonts w:ascii="Times New Roman"/>
          <w:b w:val="false"/>
          <w:i w:val="false"/>
          <w:color w:val="000000"/>
          <w:sz w:val="28"/>
        </w:rPr>
        <w:t>
Бақытжан Мұхамбетқалиұлы - Қазақстан Республикасының Индустрия және</w:t>
      </w:r>
      <w:r>
        <w:br/>
      </w:r>
      <w:r>
        <w:rPr>
          <w:rFonts w:ascii="Times New Roman"/>
          <w:b w:val="false"/>
          <w:i w:val="false"/>
          <w:color w:val="000000"/>
          <w:sz w:val="28"/>
        </w:rPr>
        <w:t>
                           жаңа технологиялар вице-министрі</w:t>
      </w:r>
      <w:r>
        <w:br/>
      </w:r>
      <w:r>
        <w:rPr>
          <w:rFonts w:ascii="Times New Roman"/>
          <w:b w:val="false"/>
          <w:i w:val="false"/>
          <w:color w:val="000000"/>
          <w:sz w:val="28"/>
        </w:rPr>
        <w:t>
Бектұров</w:t>
      </w:r>
      <w:r>
        <w:br/>
      </w:r>
      <w:r>
        <w:rPr>
          <w:rFonts w:ascii="Times New Roman"/>
          <w:b w:val="false"/>
          <w:i w:val="false"/>
          <w:color w:val="000000"/>
          <w:sz w:val="28"/>
        </w:rPr>
        <w:t>
Азат Ғаббасұлы           - Қазақстан Республикасының Көлік және</w:t>
      </w:r>
      <w:r>
        <w:br/>
      </w:r>
      <w:r>
        <w:rPr>
          <w:rFonts w:ascii="Times New Roman"/>
          <w:b w:val="false"/>
          <w:i w:val="false"/>
          <w:color w:val="000000"/>
          <w:sz w:val="28"/>
        </w:rPr>
        <w:t>
                           коммуникация вице-министрі</w:t>
      </w:r>
    </w:p>
    <w:p>
      <w:pPr>
        <w:spacing w:after="0"/>
        <w:ind w:left="0"/>
        <w:jc w:val="both"/>
      </w:pPr>
      <w:r>
        <w:rPr>
          <w:rFonts w:ascii="Times New Roman"/>
          <w:b w:val="false"/>
          <w:i w:val="false"/>
          <w:color w:val="000000"/>
          <w:sz w:val="28"/>
        </w:rPr>
        <w:t>Дәленов</w:t>
      </w:r>
      <w:r>
        <w:br/>
      </w:r>
      <w:r>
        <w:rPr>
          <w:rFonts w:ascii="Times New Roman"/>
          <w:b w:val="false"/>
          <w:i w:val="false"/>
          <w:color w:val="000000"/>
          <w:sz w:val="28"/>
        </w:rPr>
        <w:t>
Руслан Ерболатұлы        - Қазақстан Республикасының Қаржы</w:t>
      </w:r>
      <w:r>
        <w:br/>
      </w:r>
      <w:r>
        <w:rPr>
          <w:rFonts w:ascii="Times New Roman"/>
          <w:b w:val="false"/>
          <w:i w:val="false"/>
          <w:color w:val="000000"/>
          <w:sz w:val="28"/>
        </w:rPr>
        <w:t>
                           вице-министрі</w:t>
      </w:r>
    </w:p>
    <w:p>
      <w:pPr>
        <w:spacing w:after="0"/>
        <w:ind w:left="0"/>
        <w:jc w:val="both"/>
      </w:pPr>
      <w:r>
        <w:rPr>
          <w:rFonts w:ascii="Times New Roman"/>
          <w:b w:val="false"/>
          <w:i w:val="false"/>
          <w:color w:val="000000"/>
          <w:sz w:val="28"/>
        </w:rPr>
        <w:t>Ақсамбиев</w:t>
      </w:r>
      <w:r>
        <w:br/>
      </w:r>
      <w:r>
        <w:rPr>
          <w:rFonts w:ascii="Times New Roman"/>
          <w:b w:val="false"/>
          <w:i w:val="false"/>
          <w:color w:val="000000"/>
          <w:sz w:val="28"/>
        </w:rPr>
        <w:t>
Талғат Әбдіқайымұлы      - Қазақстан Республикасының Қоршаған ортаны</w:t>
      </w:r>
      <w:r>
        <w:br/>
      </w:r>
      <w:r>
        <w:rPr>
          <w:rFonts w:ascii="Times New Roman"/>
          <w:b w:val="false"/>
          <w:i w:val="false"/>
          <w:color w:val="000000"/>
          <w:sz w:val="28"/>
        </w:rPr>
        <w:t>
                           қорғау вице-министрі</w:t>
      </w:r>
    </w:p>
    <w:p>
      <w:pPr>
        <w:spacing w:after="0"/>
        <w:ind w:left="0"/>
        <w:jc w:val="both"/>
      </w:pPr>
      <w:r>
        <w:rPr>
          <w:rFonts w:ascii="Times New Roman"/>
          <w:b w:val="false"/>
          <w:i w:val="false"/>
          <w:color w:val="000000"/>
          <w:sz w:val="28"/>
        </w:rPr>
        <w:t>Қырықбаев</w:t>
      </w:r>
      <w:r>
        <w:br/>
      </w:r>
      <w:r>
        <w:rPr>
          <w:rFonts w:ascii="Times New Roman"/>
          <w:b w:val="false"/>
          <w:i w:val="false"/>
          <w:color w:val="000000"/>
          <w:sz w:val="28"/>
        </w:rPr>
        <w:t>
Арман Оразбайұлы         - Қазақстан Республикасының Мәдениет және</w:t>
      </w:r>
      <w:r>
        <w:br/>
      </w:r>
      <w:r>
        <w:rPr>
          <w:rFonts w:ascii="Times New Roman"/>
          <w:b w:val="false"/>
          <w:i w:val="false"/>
          <w:color w:val="000000"/>
          <w:sz w:val="28"/>
        </w:rPr>
        <w:t>
                           ақпарат вице-министрі</w:t>
      </w:r>
    </w:p>
    <w:p>
      <w:pPr>
        <w:spacing w:after="0"/>
        <w:ind w:left="0"/>
        <w:jc w:val="both"/>
      </w:pPr>
      <w:r>
        <w:rPr>
          <w:rFonts w:ascii="Times New Roman"/>
          <w:b w:val="false"/>
          <w:i w:val="false"/>
          <w:color w:val="000000"/>
          <w:sz w:val="28"/>
        </w:rPr>
        <w:t>Петров</w:t>
      </w:r>
      <w:r>
        <w:br/>
      </w:r>
      <w:r>
        <w:rPr>
          <w:rFonts w:ascii="Times New Roman"/>
          <w:b w:val="false"/>
          <w:i w:val="false"/>
          <w:color w:val="000000"/>
          <w:sz w:val="28"/>
        </w:rPr>
        <w:t>
Валерий Викторович       - Қазақстан Республикасының Төтенше</w:t>
      </w:r>
      <w:r>
        <w:br/>
      </w:r>
      <w:r>
        <w:rPr>
          <w:rFonts w:ascii="Times New Roman"/>
          <w:b w:val="false"/>
          <w:i w:val="false"/>
          <w:color w:val="000000"/>
          <w:sz w:val="28"/>
        </w:rPr>
        <w:t>
                           жағдайлар вице-министрі</w:t>
      </w:r>
    </w:p>
    <w:p>
      <w:pPr>
        <w:spacing w:after="0"/>
        <w:ind w:left="0"/>
        <w:jc w:val="both"/>
      </w:pPr>
      <w:r>
        <w:rPr>
          <w:rFonts w:ascii="Times New Roman"/>
          <w:b w:val="false"/>
          <w:i w:val="false"/>
          <w:color w:val="000000"/>
          <w:sz w:val="28"/>
        </w:rPr>
        <w:t>Жақсылықов</w:t>
      </w:r>
      <w:r>
        <w:br/>
      </w:r>
      <w:r>
        <w:rPr>
          <w:rFonts w:ascii="Times New Roman"/>
          <w:b w:val="false"/>
          <w:i w:val="false"/>
          <w:color w:val="000000"/>
          <w:sz w:val="28"/>
        </w:rPr>
        <w:t>
Тимур Мекешұлы           - Қазақстан Республикасының Экономика және</w:t>
      </w:r>
      <w:r>
        <w:br/>
      </w:r>
      <w:r>
        <w:rPr>
          <w:rFonts w:ascii="Times New Roman"/>
          <w:b w:val="false"/>
          <w:i w:val="false"/>
          <w:color w:val="000000"/>
          <w:sz w:val="28"/>
        </w:rPr>
        <w:t>
                           бюджеттік жоспарлау вице-министрі</w:t>
      </w:r>
    </w:p>
    <w:p>
      <w:pPr>
        <w:spacing w:after="0"/>
        <w:ind w:left="0"/>
        <w:jc w:val="both"/>
      </w:pPr>
      <w:r>
        <w:rPr>
          <w:rFonts w:ascii="Times New Roman"/>
          <w:b w:val="false"/>
          <w:i w:val="false"/>
          <w:color w:val="000000"/>
          <w:sz w:val="28"/>
        </w:rPr>
        <w:t>Кошелев</w:t>
      </w:r>
      <w:r>
        <w:br/>
      </w:r>
      <w:r>
        <w:rPr>
          <w:rFonts w:ascii="Times New Roman"/>
          <w:b w:val="false"/>
          <w:i w:val="false"/>
          <w:color w:val="000000"/>
          <w:sz w:val="28"/>
        </w:rPr>
        <w:t>
Владимир Леонидович      - Шығыс Қазақстан облысы әкімінің орынбасары</w:t>
      </w:r>
    </w:p>
    <w:p>
      <w:pPr>
        <w:spacing w:after="0"/>
        <w:ind w:left="0"/>
        <w:jc w:val="both"/>
      </w:pPr>
      <w:r>
        <w:rPr>
          <w:rFonts w:ascii="Times New Roman"/>
          <w:b w:val="false"/>
          <w:i w:val="false"/>
          <w:color w:val="000000"/>
          <w:sz w:val="28"/>
        </w:rPr>
        <w:t>Садықов</w:t>
      </w:r>
      <w:r>
        <w:br/>
      </w:r>
      <w:r>
        <w:rPr>
          <w:rFonts w:ascii="Times New Roman"/>
          <w:b w:val="false"/>
          <w:i w:val="false"/>
          <w:color w:val="000000"/>
          <w:sz w:val="28"/>
        </w:rPr>
        <w:t>
Барлыбай Кәрімұлы        - Қазақстан Республикасы Сыртқы істер</w:t>
      </w:r>
      <w:r>
        <w:br/>
      </w:r>
      <w:r>
        <w:rPr>
          <w:rFonts w:ascii="Times New Roman"/>
          <w:b w:val="false"/>
          <w:i w:val="false"/>
          <w:color w:val="000000"/>
          <w:sz w:val="28"/>
        </w:rPr>
        <w:t>
                           министрлігінің ерекше тапсырмалар</w:t>
      </w:r>
      <w:r>
        <w:br/>
      </w:r>
      <w:r>
        <w:rPr>
          <w:rFonts w:ascii="Times New Roman"/>
          <w:b w:val="false"/>
          <w:i w:val="false"/>
          <w:color w:val="000000"/>
          <w:sz w:val="28"/>
        </w:rPr>
        <w:t>
                           жөніндегі елшісі</w:t>
      </w:r>
    </w:p>
    <w:p>
      <w:pPr>
        <w:spacing w:after="0"/>
        <w:ind w:left="0"/>
        <w:jc w:val="both"/>
      </w:pPr>
      <w:r>
        <w:rPr>
          <w:rFonts w:ascii="Times New Roman"/>
          <w:b w:val="false"/>
          <w:i w:val="false"/>
          <w:color w:val="000000"/>
          <w:sz w:val="28"/>
        </w:rPr>
        <w:t>Шәріпов</w:t>
      </w:r>
      <w:r>
        <w:br/>
      </w:r>
      <w:r>
        <w:rPr>
          <w:rFonts w:ascii="Times New Roman"/>
          <w:b w:val="false"/>
          <w:i w:val="false"/>
          <w:color w:val="000000"/>
          <w:sz w:val="28"/>
        </w:rPr>
        <w:t>
Мәжит Бейсембайұлы       - Қазақстан Республикасы Индустрия және жаңа</w:t>
      </w:r>
      <w:r>
        <w:br/>
      </w:r>
      <w:r>
        <w:rPr>
          <w:rFonts w:ascii="Times New Roman"/>
          <w:b w:val="false"/>
          <w:i w:val="false"/>
          <w:color w:val="000000"/>
          <w:sz w:val="28"/>
        </w:rPr>
        <w:t>
                           технологиялар министрлігі Атом энергиясы</w:t>
      </w:r>
      <w:r>
        <w:br/>
      </w: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Байтұқбаев</w:t>
      </w:r>
      <w:r>
        <w:br/>
      </w:r>
      <w:r>
        <w:rPr>
          <w:rFonts w:ascii="Times New Roman"/>
          <w:b w:val="false"/>
          <w:i w:val="false"/>
          <w:color w:val="000000"/>
          <w:sz w:val="28"/>
        </w:rPr>
        <w:t>
Ерлан Ысқақұлы           - Қазақстан Республикасы Индустрия және жаңа</w:t>
      </w:r>
      <w:r>
        <w:br/>
      </w:r>
      <w:r>
        <w:rPr>
          <w:rFonts w:ascii="Times New Roman"/>
          <w:b w:val="false"/>
          <w:i w:val="false"/>
          <w:color w:val="000000"/>
          <w:sz w:val="28"/>
        </w:rPr>
        <w:t>
                           технологиялар министрлігінің Өнеркәсіп</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Тен</w:t>
      </w:r>
      <w:r>
        <w:br/>
      </w:r>
      <w:r>
        <w:rPr>
          <w:rFonts w:ascii="Times New Roman"/>
          <w:b w:val="false"/>
          <w:i w:val="false"/>
          <w:color w:val="000000"/>
          <w:sz w:val="28"/>
        </w:rPr>
        <w:t>
Игорь Викторович         - Қазақстан Республикасы Қаржы</w:t>
      </w:r>
      <w:r>
        <w:br/>
      </w:r>
      <w:r>
        <w:rPr>
          <w:rFonts w:ascii="Times New Roman"/>
          <w:b w:val="false"/>
          <w:i w:val="false"/>
          <w:color w:val="000000"/>
          <w:sz w:val="28"/>
        </w:rPr>
        <w:t>
                           министрлігінің Кедендік бақылау комитеті</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Пірімқұлов</w:t>
      </w:r>
      <w:r>
        <w:br/>
      </w:r>
      <w:r>
        <w:rPr>
          <w:rFonts w:ascii="Times New Roman"/>
          <w:b w:val="false"/>
          <w:i w:val="false"/>
          <w:color w:val="000000"/>
          <w:sz w:val="28"/>
        </w:rPr>
        <w:t>
Ахметжан Әбдіжәмілұлы    - Қазақстан Республикасы Қоршаған ортаны</w:t>
      </w:r>
      <w:r>
        <w:br/>
      </w:r>
      <w:r>
        <w:rPr>
          <w:rFonts w:ascii="Times New Roman"/>
          <w:b w:val="false"/>
          <w:i w:val="false"/>
          <w:color w:val="000000"/>
          <w:sz w:val="28"/>
        </w:rPr>
        <w:t>
                           қорғау министрлігінің Экологиялық реттеу</w:t>
      </w:r>
      <w:r>
        <w:br/>
      </w:r>
      <w:r>
        <w:rPr>
          <w:rFonts w:ascii="Times New Roman"/>
          <w:b w:val="false"/>
          <w:i w:val="false"/>
          <w:color w:val="000000"/>
          <w:sz w:val="28"/>
        </w:rPr>
        <w:t>
                           және бақылау комитеті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Исетов</w:t>
      </w:r>
      <w:r>
        <w:br/>
      </w:r>
      <w:r>
        <w:rPr>
          <w:rFonts w:ascii="Times New Roman"/>
          <w:b w:val="false"/>
          <w:i w:val="false"/>
          <w:color w:val="000000"/>
          <w:sz w:val="28"/>
        </w:rPr>
        <w:t>
Арман Асқарұлы           - Қазақстан Республикасы Сыртқы істер</w:t>
      </w:r>
      <w:r>
        <w:br/>
      </w:r>
      <w:r>
        <w:rPr>
          <w:rFonts w:ascii="Times New Roman"/>
          <w:b w:val="false"/>
          <w:i w:val="false"/>
          <w:color w:val="000000"/>
          <w:sz w:val="28"/>
        </w:rPr>
        <w:t>
                           министрлігінің Халықаралық құқық</w:t>
      </w:r>
      <w:r>
        <w:br/>
      </w: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Төребаев</w:t>
      </w:r>
      <w:r>
        <w:br/>
      </w:r>
      <w:r>
        <w:rPr>
          <w:rFonts w:ascii="Times New Roman"/>
          <w:b w:val="false"/>
          <w:i w:val="false"/>
          <w:color w:val="000000"/>
          <w:sz w:val="28"/>
        </w:rPr>
        <w:t>
Қайрат Қалмұқаметұлы     - Қазақстан Республикасы Экономика және</w:t>
      </w:r>
      <w:r>
        <w:br/>
      </w:r>
      <w:r>
        <w:rPr>
          <w:rFonts w:ascii="Times New Roman"/>
          <w:b w:val="false"/>
          <w:i w:val="false"/>
          <w:color w:val="000000"/>
          <w:sz w:val="28"/>
        </w:rPr>
        <w:t>
                           бюджеттік жоспарлау министрлігі</w:t>
      </w:r>
      <w:r>
        <w:br/>
      </w:r>
      <w:r>
        <w:rPr>
          <w:rFonts w:ascii="Times New Roman"/>
          <w:b w:val="false"/>
          <w:i w:val="false"/>
          <w:color w:val="000000"/>
          <w:sz w:val="28"/>
        </w:rPr>
        <w:t>
                           Халықаралық ынтымақтастық департаментінің</w:t>
      </w:r>
      <w:r>
        <w:br/>
      </w: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Жамаубаев</w:t>
      </w:r>
      <w:r>
        <w:br/>
      </w:r>
      <w:r>
        <w:rPr>
          <w:rFonts w:ascii="Times New Roman"/>
          <w:b w:val="false"/>
          <w:i w:val="false"/>
          <w:color w:val="000000"/>
          <w:sz w:val="28"/>
        </w:rPr>
        <w:t>
Ерұлан Кенжебекұлы       - Қазақстан Республикасы Ұлттық Банкі</w:t>
      </w:r>
      <w:r>
        <w:br/>
      </w:r>
      <w:r>
        <w:rPr>
          <w:rFonts w:ascii="Times New Roman"/>
          <w:b w:val="false"/>
          <w:i w:val="false"/>
          <w:color w:val="000000"/>
          <w:sz w:val="28"/>
        </w:rPr>
        <w:t>
                           Үйлестіру департаментінің директоры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Бәкіров</w:t>
      </w:r>
      <w:r>
        <w:br/>
      </w:r>
      <w:r>
        <w:rPr>
          <w:rFonts w:ascii="Times New Roman"/>
          <w:b w:val="false"/>
          <w:i w:val="false"/>
          <w:color w:val="000000"/>
          <w:sz w:val="28"/>
        </w:rPr>
        <w:t>
Дархан Әбдіманапұлы      - Қазақстан Республикасы Әділет</w:t>
      </w:r>
      <w:r>
        <w:br/>
      </w:r>
      <w:r>
        <w:rPr>
          <w:rFonts w:ascii="Times New Roman"/>
          <w:b w:val="false"/>
          <w:i w:val="false"/>
          <w:color w:val="000000"/>
          <w:sz w:val="28"/>
        </w:rPr>
        <w:t>
                           министрлігінің Халықаралық шарттарды</w:t>
      </w:r>
      <w:r>
        <w:br/>
      </w:r>
      <w:r>
        <w:rPr>
          <w:rFonts w:ascii="Times New Roman"/>
          <w:b w:val="false"/>
          <w:i w:val="false"/>
          <w:color w:val="000000"/>
          <w:sz w:val="28"/>
        </w:rPr>
        <w:t>
                           сараптау департаменті директорының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Таналиев</w:t>
      </w:r>
      <w:r>
        <w:br/>
      </w:r>
      <w:r>
        <w:rPr>
          <w:rFonts w:ascii="Times New Roman"/>
          <w:b w:val="false"/>
          <w:i w:val="false"/>
          <w:color w:val="000000"/>
          <w:sz w:val="28"/>
        </w:rPr>
        <w:t>
Әнуар Ескендірұлы        - Қазақстан Республикасы Сыртқы істер</w:t>
      </w:r>
      <w:r>
        <w:br/>
      </w:r>
      <w:r>
        <w:rPr>
          <w:rFonts w:ascii="Times New Roman"/>
          <w:b w:val="false"/>
          <w:i w:val="false"/>
          <w:color w:val="000000"/>
          <w:sz w:val="28"/>
        </w:rPr>
        <w:t>
                           министрлігінің Көпжақты ынтымақтастық</w:t>
      </w:r>
      <w:r>
        <w:br/>
      </w:r>
      <w:r>
        <w:rPr>
          <w:rFonts w:ascii="Times New Roman"/>
          <w:b w:val="false"/>
          <w:i w:val="false"/>
          <w:color w:val="000000"/>
          <w:sz w:val="28"/>
        </w:rPr>
        <w:t>
                           департаменті директорының орынбасары</w:t>
      </w:r>
    </w:p>
    <w:p>
      <w:pPr>
        <w:spacing w:after="0"/>
        <w:ind w:left="0"/>
        <w:jc w:val="both"/>
      </w:pPr>
      <w:r>
        <w:rPr>
          <w:rFonts w:ascii="Times New Roman"/>
          <w:b w:val="false"/>
          <w:i w:val="false"/>
          <w:color w:val="000000"/>
          <w:sz w:val="28"/>
        </w:rPr>
        <w:t>Боранбаева</w:t>
      </w:r>
      <w:r>
        <w:br/>
      </w:r>
      <w:r>
        <w:rPr>
          <w:rFonts w:ascii="Times New Roman"/>
          <w:b w:val="false"/>
          <w:i w:val="false"/>
          <w:color w:val="000000"/>
          <w:sz w:val="28"/>
        </w:rPr>
        <w:t>
Айсұлу Қасенқызы         - Қазақстан Республикасы Қаржы министрлігі</w:t>
      </w:r>
      <w:r>
        <w:br/>
      </w:r>
      <w:r>
        <w:rPr>
          <w:rFonts w:ascii="Times New Roman"/>
          <w:b w:val="false"/>
          <w:i w:val="false"/>
          <w:color w:val="000000"/>
          <w:sz w:val="28"/>
        </w:rPr>
        <w:t>
                           Салық комитетінің салық заңнамасын</w:t>
      </w:r>
      <w:r>
        <w:br/>
      </w:r>
      <w:r>
        <w:rPr>
          <w:rFonts w:ascii="Times New Roman"/>
          <w:b w:val="false"/>
          <w:i w:val="false"/>
          <w:color w:val="000000"/>
          <w:sz w:val="28"/>
        </w:rPr>
        <w:t>
                           түсіндіру және жетілдіру басқармасының</w:t>
      </w:r>
      <w:r>
        <w:br/>
      </w: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Омаров</w:t>
      </w:r>
      <w:r>
        <w:br/>
      </w:r>
      <w:r>
        <w:rPr>
          <w:rFonts w:ascii="Times New Roman"/>
          <w:b w:val="false"/>
          <w:i w:val="false"/>
          <w:color w:val="000000"/>
          <w:sz w:val="28"/>
        </w:rPr>
        <w:t>
Әрсен Қобландыұлы        - Қазақстан Республикасы Сыртқы істер</w:t>
      </w:r>
      <w:r>
        <w:br/>
      </w:r>
      <w:r>
        <w:rPr>
          <w:rFonts w:ascii="Times New Roman"/>
          <w:b w:val="false"/>
          <w:i w:val="false"/>
          <w:color w:val="000000"/>
          <w:sz w:val="28"/>
        </w:rPr>
        <w:t>
                           министрлігі Көпжақты ынтымақтастық</w:t>
      </w:r>
      <w:r>
        <w:br/>
      </w:r>
      <w:r>
        <w:rPr>
          <w:rFonts w:ascii="Times New Roman"/>
          <w:b w:val="false"/>
          <w:i w:val="false"/>
          <w:color w:val="000000"/>
          <w:sz w:val="28"/>
        </w:rPr>
        <w:t>
                           департаментінің халықаралық қауіпсіздік</w:t>
      </w:r>
      <w:r>
        <w:br/>
      </w:r>
      <w:r>
        <w:rPr>
          <w:rFonts w:ascii="Times New Roman"/>
          <w:b w:val="false"/>
          <w:i w:val="false"/>
          <w:color w:val="000000"/>
          <w:sz w:val="28"/>
        </w:rPr>
        <w:t>
                           басқармасының басшысы</w:t>
      </w:r>
    </w:p>
    <w:p>
      <w:pPr>
        <w:spacing w:after="0"/>
        <w:ind w:left="0"/>
        <w:jc w:val="both"/>
      </w:pPr>
      <w:r>
        <w:rPr>
          <w:rFonts w:ascii="Times New Roman"/>
          <w:b w:val="false"/>
          <w:i w:val="false"/>
          <w:color w:val="000000"/>
          <w:sz w:val="28"/>
        </w:rPr>
        <w:t>Төлебаев</w:t>
      </w:r>
      <w:r>
        <w:br/>
      </w:r>
      <w:r>
        <w:rPr>
          <w:rFonts w:ascii="Times New Roman"/>
          <w:b w:val="false"/>
          <w:i w:val="false"/>
          <w:color w:val="000000"/>
          <w:sz w:val="28"/>
        </w:rPr>
        <w:t>
Марат Зекайылұлы         - Қазақстан Республикасы Төтенше жағдайлар</w:t>
      </w:r>
      <w:r>
        <w:br/>
      </w:r>
      <w:r>
        <w:rPr>
          <w:rFonts w:ascii="Times New Roman"/>
          <w:b w:val="false"/>
          <w:i w:val="false"/>
          <w:color w:val="000000"/>
          <w:sz w:val="28"/>
        </w:rPr>
        <w:t>
                           министрлігі Төтенше жағдайларды және</w:t>
      </w:r>
      <w:r>
        <w:br/>
      </w:r>
      <w:r>
        <w:rPr>
          <w:rFonts w:ascii="Times New Roman"/>
          <w:b w:val="false"/>
          <w:i w:val="false"/>
          <w:color w:val="000000"/>
          <w:sz w:val="28"/>
        </w:rPr>
        <w:t>
                           өнеркәсіп қауіпсіздігін мемлекеттік</w:t>
      </w:r>
      <w:r>
        <w:br/>
      </w:r>
      <w:r>
        <w:rPr>
          <w:rFonts w:ascii="Times New Roman"/>
          <w:b w:val="false"/>
          <w:i w:val="false"/>
          <w:color w:val="000000"/>
          <w:sz w:val="28"/>
        </w:rPr>
        <w:t>
                           бақылау комитетінің атом энергиясын</w:t>
      </w:r>
      <w:r>
        <w:br/>
      </w:r>
      <w:r>
        <w:rPr>
          <w:rFonts w:ascii="Times New Roman"/>
          <w:b w:val="false"/>
          <w:i w:val="false"/>
          <w:color w:val="000000"/>
          <w:sz w:val="28"/>
        </w:rPr>
        <w:t>
                           пайдалану объектілерін мемлекеттік бақылау</w:t>
      </w:r>
      <w:r>
        <w:br/>
      </w:r>
      <w:r>
        <w:rPr>
          <w:rFonts w:ascii="Times New Roman"/>
          <w:b w:val="false"/>
          <w:i w:val="false"/>
          <w:color w:val="000000"/>
          <w:sz w:val="28"/>
        </w:rPr>
        <w:t>
                           басқармасының басшысы</w:t>
      </w:r>
    </w:p>
    <w:p>
      <w:pPr>
        <w:spacing w:after="0"/>
        <w:ind w:left="0"/>
        <w:jc w:val="both"/>
      </w:pPr>
      <w:r>
        <w:rPr>
          <w:rFonts w:ascii="Times New Roman"/>
          <w:b w:val="false"/>
          <w:i w:val="false"/>
          <w:color w:val="000000"/>
          <w:sz w:val="28"/>
        </w:rPr>
        <w:t>Ысқақов</w:t>
      </w:r>
      <w:r>
        <w:br/>
      </w:r>
      <w:r>
        <w:rPr>
          <w:rFonts w:ascii="Times New Roman"/>
          <w:b w:val="false"/>
          <w:i w:val="false"/>
          <w:color w:val="000000"/>
          <w:sz w:val="28"/>
        </w:rPr>
        <w:t xml:space="preserve">
Рауан Бауыржанұлы        - Қазақстан Республикасы Экономика және </w:t>
      </w:r>
      <w:r>
        <w:br/>
      </w:r>
      <w:r>
        <w:rPr>
          <w:rFonts w:ascii="Times New Roman"/>
          <w:b w:val="false"/>
          <w:i w:val="false"/>
          <w:color w:val="000000"/>
          <w:sz w:val="28"/>
        </w:rPr>
        <w:t>
                           бюджеттік жоспарлау министрлігі Салалық</w:t>
      </w:r>
      <w:r>
        <w:br/>
      </w:r>
      <w:r>
        <w:rPr>
          <w:rFonts w:ascii="Times New Roman"/>
          <w:b w:val="false"/>
          <w:i w:val="false"/>
          <w:color w:val="000000"/>
          <w:sz w:val="28"/>
        </w:rPr>
        <w:t>
                           экономиканы дамыту департаментінің</w:t>
      </w:r>
      <w:r>
        <w:br/>
      </w:r>
      <w:r>
        <w:rPr>
          <w:rFonts w:ascii="Times New Roman"/>
          <w:b w:val="false"/>
          <w:i w:val="false"/>
          <w:color w:val="000000"/>
          <w:sz w:val="28"/>
        </w:rPr>
        <w:t xml:space="preserve">
                           Өнеркәсіпті, ауыл шаруашылығын және </w:t>
      </w:r>
      <w:r>
        <w:br/>
      </w:r>
      <w:r>
        <w:rPr>
          <w:rFonts w:ascii="Times New Roman"/>
          <w:b w:val="false"/>
          <w:i w:val="false"/>
          <w:color w:val="000000"/>
          <w:sz w:val="28"/>
        </w:rPr>
        <w:t>
                           экологияны дамыту басқармасының басшысы</w:t>
      </w:r>
    </w:p>
    <w:p>
      <w:pPr>
        <w:spacing w:after="0"/>
        <w:ind w:left="0"/>
        <w:jc w:val="both"/>
      </w:pPr>
      <w:r>
        <w:rPr>
          <w:rFonts w:ascii="Times New Roman"/>
          <w:b w:val="false"/>
          <w:i w:val="false"/>
          <w:color w:val="000000"/>
          <w:sz w:val="28"/>
        </w:rPr>
        <w:t>Ходанов</w:t>
      </w:r>
      <w:r>
        <w:br/>
      </w:r>
      <w:r>
        <w:rPr>
          <w:rFonts w:ascii="Times New Roman"/>
          <w:b w:val="false"/>
          <w:i w:val="false"/>
          <w:color w:val="000000"/>
          <w:sz w:val="28"/>
        </w:rPr>
        <w:t>
Александр Анатольевич    - «Үлбі металлургия зауыты» акционерлік</w:t>
      </w:r>
      <w:r>
        <w:br/>
      </w:r>
      <w:r>
        <w:rPr>
          <w:rFonts w:ascii="Times New Roman"/>
          <w:b w:val="false"/>
          <w:i w:val="false"/>
          <w:color w:val="000000"/>
          <w:sz w:val="28"/>
        </w:rPr>
        <w:t>
                           қоғамының өткізу жөніндегі директоры</w:t>
      </w:r>
      <w:r>
        <w:br/>
      </w:r>
      <w:r>
        <w:rPr>
          <w:rFonts w:ascii="Times New Roman"/>
          <w:b w:val="false"/>
          <w:i w:val="false"/>
          <w:color w:val="000000"/>
          <w:sz w:val="28"/>
        </w:rPr>
        <w:t>
                           (келісім бойынша)</w:t>
      </w:r>
    </w:p>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21 тамыздағы</w:t>
      </w:r>
      <w:r>
        <w:br/>
      </w:r>
      <w:r>
        <w:rPr>
          <w:rFonts w:ascii="Times New Roman"/>
          <w:b w:val="false"/>
          <w:i w:val="false"/>
          <w:color w:val="000000"/>
          <w:sz w:val="28"/>
        </w:rPr>
        <w:t xml:space="preserve">
№ 145-ө өкіміне    </w:t>
      </w:r>
      <w:r>
        <w:br/>
      </w:r>
      <w:r>
        <w:rPr>
          <w:rFonts w:ascii="Times New Roman"/>
          <w:b w:val="false"/>
          <w:i w:val="false"/>
          <w:color w:val="000000"/>
          <w:sz w:val="28"/>
        </w:rPr>
        <w:t xml:space="preserve">
қосымша       </w:t>
      </w:r>
    </w:p>
    <w:bookmarkEnd w:id="3"/>
    <w:bookmarkStart w:name="z8" w:id="4"/>
    <w:p>
      <w:pPr>
        <w:spacing w:after="0"/>
        <w:ind w:left="0"/>
        <w:jc w:val="left"/>
      </w:pPr>
      <w:r>
        <w:rPr>
          <w:rFonts w:ascii="Times New Roman"/>
          <w:b/>
          <w:i w:val="false"/>
          <w:color w:val="000000"/>
        </w:rPr>
        <w:t xml:space="preserve"> 
Қазақстан Республикасы мен Атом энергиясы жөніндегі халықаралық агенттік арасындағы Қазақстан Республикасында Атом энергиясы жөніндегі халықаралық агенттіктің Төмен байытылған уран банкін құру туралы келісім жобасының баптарын дайындауға жауапты Қазақстан Республикасының мемлекеттік органдары мен ұйымдарын бекіту</w:t>
      </w:r>
    </w:p>
    <w:bookmarkEnd w:id="4"/>
    <w:p>
      <w:pPr>
        <w:spacing w:after="0"/>
        <w:ind w:left="0"/>
        <w:jc w:val="both"/>
      </w:pPr>
      <w:r>
        <w:rPr>
          <w:rFonts w:ascii="Times New Roman"/>
          <w:b w:val="false"/>
          <w:i w:val="false"/>
          <w:color w:val="000000"/>
          <w:sz w:val="28"/>
        </w:rPr>
        <w:t>      1. Кіріспе - ИЖТМ (жинақтау), мүдделі мемлекеттік органдар.</w:t>
      </w:r>
      <w:r>
        <w:br/>
      </w:r>
      <w:r>
        <w:rPr>
          <w:rFonts w:ascii="Times New Roman"/>
          <w:b w:val="false"/>
          <w:i w:val="false"/>
          <w:color w:val="000000"/>
          <w:sz w:val="28"/>
        </w:rPr>
        <w:t>
      2. Анықтамалар - ИЖТМ (жинақтау), «Қазатомөнеркәсіп» ҰАК» АҚ (келісім бойынша), мүдделі мемлекеттік органдар.</w:t>
      </w:r>
      <w:r>
        <w:br/>
      </w:r>
      <w:r>
        <w:rPr>
          <w:rFonts w:ascii="Times New Roman"/>
          <w:b w:val="false"/>
          <w:i w:val="false"/>
          <w:color w:val="000000"/>
          <w:sz w:val="28"/>
        </w:rPr>
        <w:t>
      3. АЭХА ТБУ банкі - ИЖТМ (жинақтау), «Қазатомөнеркәсіп» ҰАК» АҚ (келісім бойынша), «ҮМЗ» АҚ (келісім бойынша), мүдделі мемлекеттік органдар.</w:t>
      </w:r>
      <w:r>
        <w:br/>
      </w:r>
      <w:r>
        <w:rPr>
          <w:rFonts w:ascii="Times New Roman"/>
          <w:b w:val="false"/>
          <w:i w:val="false"/>
          <w:color w:val="000000"/>
          <w:sz w:val="28"/>
        </w:rPr>
        <w:t>
      4. АЭХА құқықтық мәртебесі - ИЖТМ (жинақтау), Әділетмині, СІМ.</w:t>
      </w:r>
      <w:r>
        <w:br/>
      </w:r>
      <w:r>
        <w:rPr>
          <w:rFonts w:ascii="Times New Roman"/>
          <w:b w:val="false"/>
          <w:i w:val="false"/>
          <w:color w:val="000000"/>
          <w:sz w:val="28"/>
        </w:rPr>
        <w:t>
      5. Қол сұқпаушылық - ИЖТМ (жинақтау), СІМ, БП (келісім бойынша), Әділетмині, ТЖМ, Қаржымині.</w:t>
      </w:r>
      <w:r>
        <w:br/>
      </w:r>
      <w:r>
        <w:rPr>
          <w:rFonts w:ascii="Times New Roman"/>
          <w:b w:val="false"/>
          <w:i w:val="false"/>
          <w:color w:val="000000"/>
          <w:sz w:val="28"/>
        </w:rPr>
        <w:t>
      6. Қаржылық жеңілдіктер - ИЖТМ (жинақтау), ҰБ (келісім бойынша), мүдделі мемлекеттік органдар.</w:t>
      </w:r>
      <w:r>
        <w:br/>
      </w:r>
      <w:r>
        <w:rPr>
          <w:rFonts w:ascii="Times New Roman"/>
          <w:b w:val="false"/>
          <w:i w:val="false"/>
          <w:color w:val="000000"/>
          <w:sz w:val="28"/>
        </w:rPr>
        <w:t>
      7. Салықтардан, алымдардан, баждардан, тыйым салулар мен шектеулерден босату - ИЖТМ (жинақтау), ЭБЖМ, Қаржымині.</w:t>
      </w:r>
      <w:r>
        <w:br/>
      </w:r>
      <w:r>
        <w:rPr>
          <w:rFonts w:ascii="Times New Roman"/>
          <w:b w:val="false"/>
          <w:i w:val="false"/>
          <w:color w:val="000000"/>
          <w:sz w:val="28"/>
        </w:rPr>
        <w:t>
      8. АЭХА ТБУ банкінің жұмыс істеуіне байланысты қызметтер көрсету мен көрсетілетін қызметтерді қамтамасыз ету - ИЖТМ (жинақтау), «Қазатомөнеркәсіп» ҰАК» АҚ (келісім бойынша), «ҮМЗ» АҚ (келісім бойынша).</w:t>
      </w:r>
      <w:r>
        <w:br/>
      </w:r>
      <w:r>
        <w:rPr>
          <w:rFonts w:ascii="Times New Roman"/>
          <w:b w:val="false"/>
          <w:i w:val="false"/>
          <w:color w:val="000000"/>
          <w:sz w:val="28"/>
        </w:rPr>
        <w:t>
      9. Байланыс және көлік - ИЖТМ (жинақтау), ККМ, мүдделі мемлекеттік органдар.</w:t>
      </w:r>
      <w:r>
        <w:br/>
      </w:r>
      <w:r>
        <w:rPr>
          <w:rFonts w:ascii="Times New Roman"/>
          <w:b w:val="false"/>
          <w:i w:val="false"/>
          <w:color w:val="000000"/>
          <w:sz w:val="28"/>
        </w:rPr>
        <w:t>
      10. Кіру және шығу тәртібі - ИЖТМ (жинақтау), СІМ, ІІМ, ҰҚК</w:t>
      </w:r>
      <w:r>
        <w:br/>
      </w:r>
      <w:r>
        <w:rPr>
          <w:rFonts w:ascii="Times New Roman"/>
          <w:b w:val="false"/>
          <w:i w:val="false"/>
          <w:color w:val="000000"/>
          <w:sz w:val="28"/>
        </w:rPr>
        <w:t>
(келісім бойынша), мүдделі мемлекеттік органдар.</w:t>
      </w:r>
      <w:r>
        <w:br/>
      </w:r>
      <w:r>
        <w:rPr>
          <w:rFonts w:ascii="Times New Roman"/>
          <w:b w:val="false"/>
          <w:i w:val="false"/>
          <w:color w:val="000000"/>
          <w:sz w:val="28"/>
        </w:rPr>
        <w:t>
      11. Артықшылықтар мен иммунитеттер - ИЖТМ (жинақтау), СІМ, БП (келісім бойынша), Әділетмині, Қаржымині, мүдделі мемлекеттік органдар.</w:t>
      </w:r>
      <w:r>
        <w:br/>
      </w:r>
      <w:r>
        <w:rPr>
          <w:rFonts w:ascii="Times New Roman"/>
          <w:b w:val="false"/>
          <w:i w:val="false"/>
          <w:color w:val="000000"/>
          <w:sz w:val="28"/>
        </w:rPr>
        <w:t>
      12. Рұқсатнама - ИЖТМ (жинақтау), СІМ, ҰҚК (келісім бойынша).</w:t>
      </w:r>
      <w:r>
        <w:br/>
      </w:r>
      <w:r>
        <w:rPr>
          <w:rFonts w:ascii="Times New Roman"/>
          <w:b w:val="false"/>
          <w:i w:val="false"/>
          <w:color w:val="000000"/>
          <w:sz w:val="28"/>
        </w:rPr>
        <w:t>
      13. АЭХА ТБУ банкін, АЭХА ТБУ қоймасын, АЭХА Өкілдігін және пайдалануға берілген қызметтік үй-жайларды күзету - ИЖТМ (жинақтау), ІІМ, ҰҚК (келісім бойынша), «Қазатомөнеркәсіп» ҰАК» АҚ (келісім бойынша), «ҮМЗ» АҚ (келісім бойынша), мүдделі мемлекеттік органдар.</w:t>
      </w:r>
      <w:r>
        <w:br/>
      </w:r>
      <w:r>
        <w:rPr>
          <w:rFonts w:ascii="Times New Roman"/>
          <w:b w:val="false"/>
          <w:i w:val="false"/>
          <w:color w:val="000000"/>
          <w:sz w:val="28"/>
        </w:rPr>
        <w:t>
      14. Қауіпсіздік, физикалық қауіпсіздік және кепілдіктер - ИЖТМ (жинақтау), ҰҚК (келісім бойынша), ТЖМ, Қоршағанортамині, «Қазатомөнеркәсіп» ҰАК» АҚ (келісім бойынша), «ҮМЗ» АҚ (келісім бойынша).</w:t>
      </w:r>
      <w:r>
        <w:br/>
      </w:r>
      <w:r>
        <w:rPr>
          <w:rFonts w:ascii="Times New Roman"/>
          <w:b w:val="false"/>
          <w:i w:val="false"/>
          <w:color w:val="000000"/>
          <w:sz w:val="28"/>
        </w:rPr>
        <w:t>
      15. Авариялық дайындық және ден қою - ИЖТМ (жинақтау), ТЖМ,</w:t>
      </w:r>
      <w:r>
        <w:br/>
      </w:r>
      <w:r>
        <w:rPr>
          <w:rFonts w:ascii="Times New Roman"/>
          <w:b w:val="false"/>
          <w:i w:val="false"/>
          <w:color w:val="000000"/>
          <w:sz w:val="28"/>
        </w:rPr>
        <w:t>
«Қазатомөнеркәсіп» ҰАК» АҚ (келісім бойынша), «ҮМЗ» АҚ (келісім бойынша).</w:t>
      </w:r>
      <w:r>
        <w:br/>
      </w:r>
      <w:r>
        <w:rPr>
          <w:rFonts w:ascii="Times New Roman"/>
          <w:b w:val="false"/>
          <w:i w:val="false"/>
          <w:color w:val="000000"/>
          <w:sz w:val="28"/>
        </w:rPr>
        <w:t>
      16. Жауапкершілік және жауапкершіліктен босату - ИЖТМ (жинақтау), СІМ, БП (келісім бойынша), Әділетмині, «Қазатомөнеркәсіп» ҰАК» АҚ, «ҮМЗ» АҚ (келісім бойынша).</w:t>
      </w:r>
      <w:r>
        <w:br/>
      </w:r>
      <w:r>
        <w:rPr>
          <w:rFonts w:ascii="Times New Roman"/>
          <w:b w:val="false"/>
          <w:i w:val="false"/>
          <w:color w:val="000000"/>
          <w:sz w:val="28"/>
        </w:rPr>
        <w:t>
      17. Жалпы ережелер - ИЖТМ (жинақтау), «Қазатомөнеркәсіп» ҰАК» АҚ (келісім бойынша), «ҮМЗ» АҚ (келісім бойынша), мүдделі мемлекеттік органдар.</w:t>
      </w:r>
      <w:r>
        <w:br/>
      </w:r>
      <w:r>
        <w:rPr>
          <w:rFonts w:ascii="Times New Roman"/>
          <w:b w:val="false"/>
          <w:i w:val="false"/>
          <w:color w:val="000000"/>
          <w:sz w:val="28"/>
        </w:rPr>
        <w:t>
      18. Дауларды реттеу - ИЖТМ (жинақтау), Әділетмині, СІМ.</w:t>
      </w:r>
      <w:r>
        <w:br/>
      </w:r>
      <w:r>
        <w:rPr>
          <w:rFonts w:ascii="Times New Roman"/>
          <w:b w:val="false"/>
          <w:i w:val="false"/>
          <w:color w:val="000000"/>
          <w:sz w:val="28"/>
        </w:rPr>
        <w:t>
      19. Келісімнің қолданылуы - ИЖТМ (жинақтау), СІМ, Әділетмині.</w:t>
      </w:r>
    </w:p>
    <w:bookmarkStart w:name="z9" w:id="5"/>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БП - Қазақстан Республикасының Бас прокуратурасы</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«Қазатомөнеркәсіп» ҰАК - «Қазатомөнеркәсіп» ұлттық атом компаниясы» акционерлік қоғамы</w:t>
      </w:r>
      <w:r>
        <w:br/>
      </w:r>
      <w:r>
        <w:rPr>
          <w:rFonts w:ascii="Times New Roman"/>
          <w:b w:val="false"/>
          <w:i w:val="false"/>
          <w:color w:val="000000"/>
          <w:sz w:val="28"/>
        </w:rPr>
        <w:t>
      «ҮМЗ» АҚ - «Үлбі металлургия зауыты» акционерлік қоғамы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