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d3b5" w14:textId="79dd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"Азия Даму Банкі Басқарушылар кеңесінің 47-ші жыл сайынғы мәжілісін дайындау және өткізу жөніндегі ұйымдастыру комитеті туралы" Қазақстан Республикасы Премьер-Министрінің 2012 жылғы 8 тамыздағы № 146-ө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3 қыркүйектегі № 148-ө өкімі. Күші жойылды - Қазақстан Республикасы Үкіметінің 2014 жылғы 4 қыркүйектегі № 970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Үкіметінің 04.09.2014 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«Азия Даму Банкі Басқарушылар кеңесінің 47-ші жыл сайынғы мәжілісін дайындау және өткізу жөніндегі ұйымдастыру комитеті туралы» Қазақстан Республикасы Премьер-Министрінің 2012 жылғы 8 тамыздағы № 146-ө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Азия Даму Банкі Басқарушылар кеңесінің 47-ші жыл сайынғы мәжілісін дайындау және өткізу жөніндегі ұйымдастыру комитетінің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Дүйсенова          -     Қазақстан Республикасының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Тамара Босымбекқызы     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Қарабалин          -     Қазақстан Республикасының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Ұзақбай Сүлейменүлы      және газ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Шөкенов            -     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Қанат Бейбітұлы          Іс басқармасының Ресми іс-шаралар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және сыртқы байланыстар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меңгерушісі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құрамнан</w:t>
      </w:r>
      <w:r>
        <w:rPr>
          <w:rFonts w:ascii="Times New Roman"/>
          <w:b w:val="false"/>
          <w:i w:val="false"/>
          <w:color w:val="000000"/>
          <w:sz w:val="28"/>
        </w:rPr>
        <w:t>: Сауат Мұхаметбайұлы Мыңбаев, Серік Әбжәлиұлы Ахметов, Мұрат Дүйсенбекұлы Әйтенов, Ли Гуангуи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