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cadf" w14:textId="a9bc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Екатеринбург қаласында (Ресей Федерациясы) Қазақстан Республикасы мен Ресей Федерациясы президенттерінің қатысуымен өтетін Қазақстан мен Ресей өңіраралық ынтымақтастығының X форумына дайындық бойынша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12 қыркүйектегі № 150-ө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Екатеринбург қаласында (Ресей Федерациясы) Қазақстан Республикасы мен Ресей Федерациясы президенттерінің қатысуымен өтетін Қазақстан мен Ресей өңіраралық ынтымақтастығының X форумына (бұдан әрі – форум) дайындық бойынша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Келімбетов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 Премьер-Министрінің орынбасары,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Досаев                 - Қазақстан Республикасының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Асқарбекұлы      және бюджеттік жоспарлау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Төребаев               - Қазақстан Республикасы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Қалмұқаметұлы     және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Халықаралық ынтымақтастық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 және жаңа технологиялар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   - Қазақстан Республикасының Мұнай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 және газ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Байжүнісов 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Әбенұлы            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 - Қазақстан Республикасының Көлік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 және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Бөрібаев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Исмайылұлы         және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Жақсылықов             - Қазақстан Республикасының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Мекешұлы           және бюджеттік жоспарлау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Жұманғарин             - Қазақстан Республикасының Өңірлік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Мақашұлы          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Мұхамеджанов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Бектас Ғафурұлы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Орынханов              - Қазақстан Республикасының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Қадесұлы          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Ордабаев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Исламұлы 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Тұрғымбаев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Заманбекұлы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Есентаев               - Қазақстан Республикасы Спорт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Тастанбек Құтжанұлы      дене шынықтыру істері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Көмекбаев              - Қазақстан Республикасы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 Амантайұлы           қызмет істері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 - Ақтөбе облысы әкімінің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Дүйсембаев             - Атырау облысы әкімінің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Ғұмар Ислямұлы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Беделбайұлы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 - Павлодар облысы әкімінің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Ахметжанов             - Қарағанды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Әнуар Мұратұлы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Бекенов                - Солтүстік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Әскербекұлы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Дәрібаев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Аманкелдіұлы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Кәрімов                - Батыс Қазақстан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Шайдоллаұлы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Шорманов               - Алматы қаласы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Әлімқұлұлы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Әйтенов                - 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Дүйсенбекұлы       Іс Басқармасының ресми іс-шаралар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сыртқы байланыстар бөлімінің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Қабазиев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Манарбек Шәкірұлы        министрлігі Тәуелсіз мемлекеттер достастығы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департаменті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Несіпқұлов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Байқадамұлы        бюджеттік жоспарлау министрлігі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ынтымақтастық департаменті сыртқы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байланыстар басқармасының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Байжауынова            - Маңғыстау облысының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Гүлжан Маңғыстауқызы     және өнеркәсіп басқармасының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Мәдиев                 - «Парасат» ұлттық ғылыми-техникалық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Біржан Мұхамеджанұлы     холдингі» акционерлік қоғамы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Дара                   - «Қазатомөнеркәсіп» ұлттық атом компаниясы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Маркович          акционерлік қоғамы стратегиялық даму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халықаралық жобалар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Қуанышев               - «KEGOC» акционерлік қоғамы жүйелік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Әскербек Досайұлы        қызметті дамыту жөніндегі атқарушы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Асқарұлы               - «Самұрық-Қазына Инвест»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                   шектеулі серіктестігі халықаралық қатынастар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Құндақбаев             - Қазақстан Республикасының Сауда-өнеркәсіп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Абдулла Бағыбекұлы       палатасы президентінің кеңесшісі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2013 жылғы 16 қыркүйекке дейін форумға дайындық бойынша ұсыныстарды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Қ.Н. Келімбетовке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