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0820" w14:textId="a640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Заңын іске асыру жөніндегі шаралар туралы" Қазақстан Республикасы Премьер-Министрінің 2011 жылғы 14 қыркүйектегі № 128-ө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17 қыркүйектегі № 151-ө өкімі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2011 жылғы 14 қыркүйектегі № </w:t>
      </w:r>
      <w:r>
        <w:rPr>
          <w:rFonts w:ascii="Times New Roman"/>
          <w:b w:val="false"/>
          <w:i w:val="false"/>
          <w:color w:val="0c0000"/>
          <w:sz w:val="28"/>
        </w:rPr>
        <w:t xml:space="preserve">128-ө </w:t>
      </w:r>
      <w:r>
        <w:rPr>
          <w:rFonts w:ascii="Times New Roman"/>
          <w:b w:val="false"/>
          <w:i w:val="false"/>
          <w:color w:val="000000"/>
          <w:sz w:val="28"/>
        </w:rPr>
        <w:t>өкіміне</w:t>
      </w:r>
      <w:r>
        <w:rPr>
          <w:rFonts w:ascii="Times New Roman"/>
          <w:b w:val="false"/>
          <w:i w:val="false"/>
          <w:color w:val="000000"/>
          <w:sz w:val="28"/>
        </w:rPr>
        <w:t>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кейбір заңнамалық актілеріне уәкілетті мемлекеттік органдар мен Қазақстан Республикасы Үкіметінің тексерілетін субъектілерге қойылатын талаптарды белгілейтін нормативтік құқықтық актілерді қабылдау құзыреттерін қайта қарау мәселелері бойынша өзгерістер мен толықтырулар енгізу туралы» Қазақстан Республикасының 2011 жылғы 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158 және 188-жолдардың 5-бағаны мынадай редакцияда жазылсын:</w:t>
      </w:r>
      <w:r>
        <w:br/>
      </w:r>
      <w:r>
        <w:rPr>
          <w:rFonts w:ascii="Times New Roman"/>
          <w:b w:val="false"/>
          <w:i w:val="false"/>
          <w:color w:val="000000"/>
          <w:sz w:val="28"/>
        </w:rPr>
        <w:t>
      «2014 жылғы наурыз».</w:t>
      </w:r>
    </w:p>
    <w:bookmarkEnd w:id="0"/>
    <w:p>
      <w:pPr>
        <w:spacing w:after="0"/>
        <w:ind w:left="0"/>
        <w:jc w:val="both"/>
      </w:pPr>
      <w:r>
        <w:rPr>
          <w:rFonts w:ascii="Times New Roman"/>
          <w:b w:val="false"/>
          <w:i/>
          <w:color w:val="000000"/>
          <w:sz w:val="28"/>
        </w:rPr>
        <w:t xml:space="preserve">      Премьер-Министр                       С. Ахметов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