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9699" w14:textId="91a9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медициналық сақтандыруды енгізу тетіктері жөніндегі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12 қарашадағы № 178-ө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Әлеуметтік медициналық сақтандыруды енгізу тетіктері жөнінде ұсыныстар әзірлеу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4"/>
        <w:gridCol w:w="409"/>
        <w:gridCol w:w="8307"/>
      </w:tblGrid>
      <w:tr>
        <w:trPr>
          <w:trHeight w:val="690" w:hRule="atLeast"/>
        </w:trPr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Тұрмаханұлы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орынбасары, жетекші</w:t>
            </w:r>
          </w:p>
        </w:tc>
      </w:tr>
      <w:tr>
        <w:trPr>
          <w:trHeight w:val="960" w:hRule="atLeast"/>
        </w:trPr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Салидат Зекенқызы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Денсаулық сақтау министрі, жетекшінің орынбасары</w:t>
            </w:r>
          </w:p>
        </w:tc>
      </w:tr>
      <w:tr>
        <w:trPr>
          <w:trHeight w:val="345" w:hRule="atLeast"/>
        </w:trPr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Едігеұлы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Денсаулық сақтау министрлігі Стратегиялық даму департаментінің директоры, хатшы </w:t>
            </w:r>
          </w:p>
        </w:tc>
      </w:tr>
      <w:tr>
        <w:trPr>
          <w:trHeight w:val="345" w:hRule="atLeast"/>
        </w:trPr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Әбілқасымова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Мәдина Ерасылқызы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Экономика және бюджеттік жоспарлау вице-министрі</w:t>
            </w:r>
          </w:p>
        </w:tc>
      </w:tr>
      <w:tr>
        <w:trPr>
          <w:trHeight w:val="345" w:hRule="atLeast"/>
        </w:trPr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Байжүнісов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Ерік Әбенұлы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Денсаулық сақтау вице-министрі</w:t>
            </w:r>
          </w:p>
        </w:tc>
      </w:tr>
      <w:tr>
        <w:trPr>
          <w:trHeight w:val="345" w:hRule="atLeast"/>
        </w:trPr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Төкежанов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Тұрғанұлы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Денсаулық сақтау вице-министрі</w:t>
            </w:r>
          </w:p>
        </w:tc>
      </w:tr>
      <w:tr>
        <w:trPr>
          <w:trHeight w:val="345" w:hRule="atLeast"/>
        </w:trPr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Шолпанқұлов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 Шолпанқұлұлы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Қаржы вице-министрі</w:t>
            </w:r>
          </w:p>
        </w:tc>
      </w:tr>
      <w:tr>
        <w:trPr>
          <w:trHeight w:val="345" w:hRule="atLeast"/>
        </w:trPr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Жақыпова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Қабыкенқызы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және халықты әлеуметтік қорғау вице-министрі</w:t>
            </w:r>
          </w:p>
        </w:tc>
      </w:tr>
      <w:tr>
        <w:trPr>
          <w:trHeight w:val="300" w:hRule="atLeast"/>
        </w:trPr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Әбдіқалықов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 Әлімбайұлы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«Мемлекеттік әлеуметтік сақтандыру қоры» акционерлік қоғамы Ақпараттық қамсыздандыру және талдау департаментінің директоры (келісім бойынша)</w:t>
            </w:r>
          </w:p>
        </w:tc>
      </w:tr>
      <w:tr>
        <w:trPr>
          <w:trHeight w:val="345" w:hRule="atLeast"/>
        </w:trPr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Болатбекова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Гүлбағила Қонырбайқызы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«Мемлекеттік әлеуметтік сақтандыру қоры» акционерлік қоғамы Стратегиялық даму және инвестициялық басқару департаментінің директоры (келісім бойынша)</w:t>
            </w:r>
          </w:p>
        </w:tc>
      </w:tr>
      <w:tr>
        <w:trPr>
          <w:trHeight w:val="345" w:hRule="atLeast"/>
        </w:trPr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Әбдікәрімова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 Мұратқызы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қаржыгерлерінің қауымдастығы басқарма төрағасының бірінші орынбасары (келісім бойынша)</w:t>
            </w:r>
          </w:p>
        </w:tc>
      </w:tr>
      <w:tr>
        <w:trPr>
          <w:trHeight w:val="345" w:hRule="atLeast"/>
        </w:trPr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Ақмашұлы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«Ұлттық талдау орталығы» акционерлік қоғамы басқарма төрағасының орынбасары (келісім бойынша)</w:t>
            </w:r>
          </w:p>
        </w:tc>
      </w:tr>
      <w:tr>
        <w:trPr>
          <w:trHeight w:val="345" w:hRule="atLeast"/>
        </w:trPr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Завалко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Алексеевич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сақтандырушылары қауымдастығының атқарушы органының басшысы (келісім бойынша)</w:t>
            </w:r>
          </w:p>
        </w:tc>
      </w:tr>
      <w:tr>
        <w:trPr>
          <w:trHeight w:val="345" w:hRule="atLeast"/>
        </w:trPr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 Мұхаметкәрімұлы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«Мемлекеттік әлеуметтік сақтандыру қоры» акционерлік қоғамы қорының президенті (келісім бойынша)</w:t>
            </w:r>
          </w:p>
        </w:tc>
      </w:tr>
      <w:tr>
        <w:trPr>
          <w:trHeight w:val="345" w:hRule="atLeast"/>
        </w:trPr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Якубаева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Константиновна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«Атамекен» Қазақстанның ұлттық экономикалық палатасының басқарушы директоры - басқарма мүшесі (келісім бойынша)</w:t>
            </w:r>
          </w:p>
        </w:tc>
      </w:tr>
      <w:tr>
        <w:trPr>
          <w:trHeight w:val="1860" w:hRule="atLeast"/>
        </w:trPr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Исаұлы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министрлігінің «Денсаулық сақтауды дамыту республикалық орталығы» шаруашылық жүргізу құқығындағы республикалық мемлекеттік кәсіпорнының бас директоры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2013 жылғы 30 қарашаға дейінгі мерзімде әлеуметтік медициналық сақтандыруды енгізу тетіктері жөніндегі ұсыныстарды әзірлеп, Қазақстан Республикасының Үкіметіне енгізсін.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