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5c16" w14:textId="d6a5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"Қазақстан Республикасының Ұлттық кәсіпкерлер палатасы туралы" және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заңдарын іске асыру жөніндегі шаралар туралы" Қазақстан Республикасы Премьер-Министрінің 2013 жылғы 31 шілдедегі № 119-ө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12 қарашадағы № 179-ө өкімі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Ұлттық кәсіпкерлер палатасы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w:t>
      </w:r>
      <w:r>
        <w:rPr>
          <w:rFonts w:ascii="Times New Roman"/>
          <w:b w:val="false"/>
          <w:i w:val="false"/>
          <w:color w:val="000000"/>
          <w:sz w:val="28"/>
        </w:rPr>
        <w:t>» 2013 жылғы 4 шілдедегі заңдарын іске асыру жөніндегі шаралар туралы» Қазақстан Республикасы Премьер-Министрінің 2013 жылғы 31 шілдедегі № 119-ө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«Қазақстан Республикасының Ұлттық кәсіпкерлер палатасы туралы» және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заңдарын іске асыру мақсатында қабылдануы қажет нормативтік құқықтық актілердің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2, 3, 4, 5 және 6-жолдар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4399"/>
        <w:gridCol w:w="2903"/>
        <w:gridCol w:w="2862"/>
        <w:gridCol w:w="2488"/>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кәсіпкерлер палатасына міндетті мүшелік жарналардың шекті мөлшерін бекіту туралы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кәсіпкерлер палатасына міндетті мүшелік жарналарды төлеу қағидаларын бекіту туралы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кәсіпкерлер палатасы съезінің шешімдеріне Қазақстан Республикасы Үкіметінің вето қою және келісу рәсімдері арқылы оны еңсеру қағидаларын бекіту туралы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31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(жинақтау), Еңбекмині, МГМ, БҒМ, ЭБЖМ, Қаржымині, ИЖТМ, ККМ, ҰҚК (келісім бойынша)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шығарылған елді айқындау, тауардың шығу тегі туралы сараптама актісін жасау және беру әрі тауардың шығу тегі туралы сертификатты ресімдеу, куәландыру және беру қағидаларын бекіту және Қазақстан Республикасы Үкіметінің кейбір шешімдерінің күші жойылды деп тану туралы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ӨДМ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color w:val="000000"/>
          <w:sz w:val="28"/>
        </w:rPr>
        <w:t>      Премьер-Министр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