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fa05" w14:textId="040f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кен орындарының тобын дамыту мәселелерін қарау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15 қарашадағы № 181-ө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Жезқазған кен орындарының тобын дамыту мәселелерін қарау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    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613"/>
        <w:gridCol w:w="675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Өрентайұлы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Индустрия және жаңа технологиялар министрі, жетекші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Асқарбекұлы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министрі, жетекшінің орынбасары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Түйтеұлы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әкімі, жетекшінің орынбасары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бірінші вице-министрі, хатшы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Карпович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Босымбекқызы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Қуанышұлы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Нұрлан Жамбылұлы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 Айтбайұлы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бірінші вице-министрі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Ермекұлы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Естайұлы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акционерлік қоғамы басқармасының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Викторович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«Қазақмыс» корпорациясы» жауапкершілігі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серіктестіктің басқарма төрағасы (келісім бойынша)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 желтоқсанға дейінгі мерзімде Қазақстан Республикасының Үкіметіне Жезқазған кен орындарының тобын дамыту бойынша негізделген ұсыныстар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