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e31c" w14:textId="7dde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 2014 жылғы 10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2014 жылғы 24 қаңтардағы № 4-ө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әлеуметтік қамсыздандыру мәселелері бойынша өзгерістер мен толықтырулар енгізу туралы» 2014 жылғы 10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атқарушы органдары және өзге де мемлекеттік органдары (келісім бойынша):</w:t>
      </w:r>
      <w:r>
        <w:br/>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2014 жылғы     </w:t>
      </w:r>
      <w:r>
        <w:br/>
      </w:r>
      <w:r>
        <w:rPr>
          <w:rFonts w:ascii="Times New Roman"/>
          <w:b w:val="false"/>
          <w:i w:val="false"/>
          <w:color w:val="000000"/>
          <w:sz w:val="28"/>
        </w:rPr>
        <w:t xml:space="preserve">
№ 4-ө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2014 жылғы 10 қаңтардағы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79"/>
        <w:gridCol w:w="2681"/>
        <w:gridCol w:w="3095"/>
        <w:gridCol w:w="3447"/>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Актінің нысаны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 мемлекеттік органдар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қорынан бала бір жасқа толғанға дейін оның күтіміне байланысты табысынан айырылған жағдайда төленетін әлеуметтік төлемдерді алушыларға міндетті зейнетақы жарналарын субсидиялау қағидаларын бекіту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Қаржымині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алушының зейнетақы төлемдеріне құқықты иеленуі кезіндегі инфляцияның деңгейін ескере отырып орындау қағидаларын бекіту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Қаржымині, ІІМ, ҰБ (келісім бойынша)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кәсіптік зейнетақы жарналарын жүзеге асыру қағидаларын бекіту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Қаржымині, ДСМ</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қорынан төленетін әлеуметтік төлемдердің мөлшерін есептеу (айқындау), қайта есептеу және арттыру қағидаларын бекіту туралы» Қазақстан Республикасы Үкіметінің 2007 жылғы 28 желтоқсандағы № 1307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Қаржымині,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Қаржымині, ІІМ, БҚА, ҰБ (келісім бойынша)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бағалы қағаздар нарығында кастодиандық қызметті жүзеге асыру қағидаларын бекіту туралы» Қазақстан Республикасы Ұлттық Банкі Басқармасының 2013 жылғы 27 шілдедегі № 184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(жинақтау)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қорын қайта ұйымдастыруды жүргізуге рұқсат беру және қосылатын ерікті жинақтаушы зейнетақы қорының зейнетақы активтерін қайта ұйымдастырылатын ерікті жинақтаушы зейнетақы қорына беру қағидаларын бекіту туралы» Қазақстан Республикасы Ұлттық Банкі Басқармасының 2013 жылғы 27 тамыздағы № 217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(шақыру)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қағидаларын бекіту туралы» Қазақстан Республикасы Ұлттық Банкі Басқармасының 2013 жылғы 27 тамыздағы № 216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(шақыру)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аннуитетi шарты бойынша зейнетақы жинақтарын сақтандыру ұйымына ауыстыру қағидаларын бекіту туралы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(шақыру) Еңбекмині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ақпан </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БҚА – Қазақстан Республикасы Бәсекелестікті қорғау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