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2063" w14:textId="8932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дауларды қарау тәртібін жетілдіру бойынша ұсыныстар әзірлеу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2015 жылғы 16 ақпандағы № 9-ө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Инвестициялық дауларды қарау тәртібін жетілдіру жөнінде ұсыныстар әзірлеу мақсатында мынадай құрамда жұмыс тобы құрылсын: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7"/>
        <w:gridCol w:w="1054"/>
        <w:gridCol w:w="10319"/>
      </w:tblGrid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КәрімҚажымқанұлы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Премьер-Министрі, басшы</w:t>
            </w:r>
          </w:p>
        </w:tc>
      </w:tr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Әбдіразақұлы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Жоғарғы Сотының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Әсия Бәкенқызы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басшысының орынбасары, хатшы (келісім бойынша)</w:t>
            </w:r>
          </w:p>
        </w:tc>
      </w:tr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Тұрлыханұлы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министрі</w:t>
            </w:r>
          </w:p>
        </w:tc>
      </w:tr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Қажыманұлы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прокурорының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Әпсеметұлы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бірінші орынбасары</w:t>
            </w:r>
          </w:p>
        </w:tc>
      </w:tr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Зәуреш Хамитқызы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орынбасары</w:t>
            </w:r>
          </w:p>
        </w:tc>
      </w:tr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Ахметұлы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істер министрінің орынбасары</w:t>
            </w:r>
          </w:p>
        </w:tc>
      </w:tr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Мағзұм Маратұлы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орынбасары</w:t>
            </w:r>
          </w:p>
        </w:tc>
      </w:tr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Кенжеғалиұлы 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Инвестициялар және даму вице-министрі</w:t>
            </w:r>
          </w:p>
        </w:tc>
      </w:tr>
      <w:tr>
        <w:trPr>
          <w:trHeight w:val="30" w:hRule="atLeast"/>
        </w:trPr>
        <w:tc>
          <w:tcPr>
            <w:tcW w:w="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Жүрсінов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Манарбекұлы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кәсіпкерлер палатасы басқарма төрағасының орынбасары (келісім бойынша).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2015 жылғы 1 сәуірге дейінгі мерзімде инвестициялық дауларды қарау тәртібін жетілдіру жөнінде ұсыныстар әзірлеп, Қазақстан Республикасы Үкіметіне енгізсін.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Жоғарғы Сотына (келісім бойынша)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