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82939" w14:textId="1d829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шекарасы туралы" және "Қазақстан Республикасының кейбір заңнамалық актілеріне Қазақстан Республикасының Мемлекеттік шекарасы мәселелері бойынша өзгерістер мен толықтырулар енгізу туралы" 2013 жылғы 16 қаңтардағы Қазақстан Республикасының заңдарын іске асыру жөніндегі шаралар туралы" Қазақстан Республикасы Премьер-Министрінің 2013 жылғы 14 ақпандағы № 28-ө өкіміне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2015 жылғы 16 ақпандағы № 10-ө өкімі</w:t>
      </w:r>
    </w:p>
    <w:p>
      <w:pPr>
        <w:spacing w:after="0"/>
        <w:ind w:left="0"/>
        <w:jc w:val="both"/>
      </w:pPr>
      <w:bookmarkStart w:name="z1" w:id="0"/>
      <w:r>
        <w:rPr>
          <w:rFonts w:ascii="Times New Roman"/>
          <w:b w:val="false"/>
          <w:i w:val="false"/>
          <w:color w:val="000000"/>
          <w:sz w:val="28"/>
        </w:rPr>
        <w:t>
      «</w:t>
      </w:r>
      <w:r>
        <w:rPr>
          <w:rFonts w:ascii="Times New Roman"/>
          <w:b w:val="false"/>
          <w:i w:val="false"/>
          <w:color w:val="000000"/>
          <w:sz w:val="28"/>
        </w:rPr>
        <w:t>Қазақстан Республикасының Мемлекеттік шекарасы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Республикасының кейбір заңнамалық актілеріне Қазақстан Республикасының Мемлекеттік шекарасы мәселелері бойынша өзгерістер мен толықтырулар енгізу туралы</w:t>
      </w:r>
      <w:r>
        <w:rPr>
          <w:rFonts w:ascii="Times New Roman"/>
          <w:b w:val="false"/>
          <w:i w:val="false"/>
          <w:color w:val="000000"/>
          <w:sz w:val="28"/>
        </w:rPr>
        <w:t>» 2013 жылғы 16 қаңтардағы Қазақстан Республикасының заңдарын іске асыру жөніндегі шаралар туралы» Қазақстан Республикасы Премьер-Министрінің 2013 жылғы 14 ақпандағы № 28-ө </w:t>
      </w:r>
      <w:r>
        <w:rPr>
          <w:rFonts w:ascii="Times New Roman"/>
          <w:b w:val="false"/>
          <w:i w:val="false"/>
          <w:color w:val="000000"/>
          <w:sz w:val="28"/>
        </w:rPr>
        <w:t>өкіміне</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өкімімен бекітілген «Қазақстан Республикасының Мемлекеттік шекарасы туралы» және «Қазақстан Республикасының кейбір заңнамалық актілеріне Қазақстан Республикасының Мемлекеттік шекарасы мәселелері бойынша өзгерістер мен толықтырулар енгізу туралы» 2013 жылғы 16 қаңтардағы Қазақстан Республикасының заңдарын іске асыру мақсатында қабылдануы қажет нормативтік құқықтық және құқықтық актілердің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нөмірі 12-жол мынадай редакцияда жазылсын:</w:t>
      </w:r>
    </w:p>
    <w:bookmarkEnd w:id="0"/>
    <w:bookmarkStart w:name="z4" w:id="1"/>
    <w:p>
      <w:pPr>
        <w:spacing w:after="0"/>
        <w:ind w:left="0"/>
        <w:jc w:val="both"/>
      </w:pP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4668"/>
        <w:gridCol w:w="2999"/>
        <w:gridCol w:w="2423"/>
        <w:gridCol w:w="2218"/>
      </w:tblGrid>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теңізіндегі Қазақстан Республикасының аумақтық суларының (теңізінің) енін есептеп шығару үшін негізге алынатын сызықтарды, сондай-ақ аумақтық сулардың (теңіздің) сыртқы шегін айқындау үшін географиялық нүктелерді (негізгі геодезиялық деректерді көрсете отырып) белгілеу туралы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(жинақтау), СІМ, ҰҚК (келісім бойынша)</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қазан</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color w:val="000000"/>
          <w:sz w:val="28"/>
        </w:rPr>
        <w:t>      Премьер-Министр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