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924b" w14:textId="e6392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"Өсімдіктер карантині туралы" Қазақстан Республикасының Заңына өзгерістер мен толықтырулар енгізу туралы" 2015 жылғы 16 шілдедегі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2015 жылғы 10 қыркүйектегі № 80-ө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"Өсімдіктер карантині туралы" Қазақстан Республикасының Заңына өзгерістер мен толықтырулар енгізу туралы" 2015 жылғы 16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нормативтік құқықтық және құқықтық актілердің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тізбе)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тізбеге сәйкес нормативтік құқықтық және құқықтық актілердің жобаларын әзірлесін және белгіленген тәртіппен Қазақстан Республикасының Үкіметіне енгізсін;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тиісті ведомстволық нормативтік құқықтық актілерді қабылдасын және қабылданған шаралар туралы Қазақстан Республикасының Үкіметін хабардар етсін.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Мәсімов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"Өсімдіктер карантині туралы" Қазақстан Республикасының Заңына өзгерістер мен толықтырулар енгізу туралы" 2015 жылғы 16 шілдедегі Қазақстан Республикасының Заңын іске асыру мақсатында қабылдануы қажет нормативтік құқықтық және құқықтық актілердің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7626"/>
        <w:gridCol w:w="771"/>
        <w:gridCol w:w="655"/>
        <w:gridCol w:w="1353"/>
        <w:gridCol w:w="1358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актінің немесе құқықтық актінің атауы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Актінің нысаны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жауапты мемлекеттік органдар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актіні сапалы әзірлеу және уақтылы енгізу үшін жауапты тұлға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 Ауыл шаруашылығы министрлігінің кейбір мәселелері" туралы Қазақстан Республикасы Үкіметінің 2005 жылғы 6 сәуірдегі № 310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министрлігі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қыркүйек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Омаров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министрлігі Агроөнеркәсіптік кешендегі мемлекеттік инспекция комитетінің "Өсімдіктер карантині республикалық орталығы" мемлекеттік мекемесін құру және Қазақстан Республикасы Үкіметінің кейбір шешімдеріне өзгерістер енгізу туралы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министрлігі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қыркүйек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Омаров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"Өсімдіктер карантині жөніндегі іс-шараларды жүргізу үшін пестицидтердің (улы химикаттардың) қорын құру қағидаларын бекіту туралы" Қазақстан Республикасы Ауыл шаруашылығы министрінің міндетін атқарушының 2015 жылғы 27 ақпандағы № 4-4/176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министрінің бұйрығы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министрлігі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қыркүйек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Омаров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