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2008" w14:textId="c162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тіл саясатын одан әрі жетілдіру жөніндегі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7 қазандағы № 89-ө өкімі. Күші жойылды - Қазақстан Республикасы Премьер-Министрінің 2018 жылғы 29 қарашадағы № 152-ө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29.11.2018 </w:t>
      </w:r>
      <w:r>
        <w:rPr>
          <w:rFonts w:ascii="Times New Roman"/>
          <w:b w:val="false"/>
          <w:i w:val="false"/>
          <w:color w:val="ff0000"/>
          <w:sz w:val="28"/>
        </w:rPr>
        <w:t>№ 152-ө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тіл саясатын одан әрі жетілдіру жөнінде комиссия (бұдан әрі – Комиссия)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Мемлекеттік тіл саясатын одан әрі жетілдіру жөніндегі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Тілдерді дамыту және қоғамдық-саяси жұмыс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агенттігінің төрағасы,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төрағасының орынбасары – Қазақстан Республикасы Президентінің Әкімшілігі Хатшылығының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 Кеңсесінің Әлеуметтік-экономикалық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аға көмекшісі – Қазақстан Республикасының Парламентіндегі өкіл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 Отан" партиясы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республикалық газеті" акционерлік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тілі" халықаралық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"Л.Н. Гумилев атындағы Еуразия ұлттық университеті" республикалық мемлекеттік кәсіпорнының халықаралық қатынастар факультеті түркітану кафедрасының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"Л.Н. Гумилев атындағы Еуразия ұлттық университеті" республикалық мемлекеттік кәсіпорны философия кафедрасының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"А. Байтұрсынов атындағы Тіл білімі институты" республикалық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гуманитарлық заң университеті" акционерлік қоғамы директорлар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"Л.Н. Гумилев атындағы Еуразия ұлттық университеті" республикалық мемлекеттік кәсіпорнының филолигия факультеті қазақ әдебиеті кафедрасының оқытушысы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ұлттық жаратылыстану ғылымдары академиясы" республикалық қоғамдық бірлестігінің вице-президенті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Мемлекеттік тіл саясатын одан әрі жетілдіру жөніндегі комиссия туралы ереже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жаңа редакцияда – ҚР Премьер-Министрінің 25.06.2018 </w:t>
      </w:r>
      <w:r>
        <w:rPr>
          <w:rFonts w:ascii="Times New Roman"/>
          <w:b w:val="false"/>
          <w:i w:val="false"/>
          <w:color w:val="ff0000"/>
          <w:sz w:val="28"/>
        </w:rPr>
        <w:t>№ 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тіл саясатын одан әрі жетілдіру жөніндегі комиссия (бұдан әрі - Комиссия) Қазақстан Республикасы Үкіметінің жанындағы консультативтік-кеңесші орган болып табылады.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мемлекеттік тіл саясатын іске асыру, мемлекеттік тілді енгізу тиімділігін арттыру жөнінде ұсыныстар әзірлеу болып табылады.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Республикасының Президенті мен Үкіметінің актілерін, Қазақстан Республикасының өзге де нормативтік құқықтық актілерін, сондай-ақ осы Ережені басшылыққа алады.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Мәдениет және спорт министрлігінің Тілдерді дамыту. және қоғамдық-саяси жұмыс комитеті Комиссияның жұмыс органы болып табылады.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отырыстары қажеттілігіне қарай, бірақ жылына кемінде бір рет өткізіледі.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міндеттері: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тіл саясатын жетілдіру бойынша ұсынымдар мен ұсыныстар әзірлеу;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тіл саясатын және тілдік құрылыстың іске асырылу тетіктерін одан әрі жетілдіру бойынша ұсыныстар әзірлеу;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тілді кешенді және жүйелі дамыту мен енгізу, елде орыс тілін білуді сақтап қалу, ағылшын тілін тереңірек және қарқынды үйрену жүйесін құру жөнінде ұсыныстар әзірлеу;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тілдерді дамыту мен қолдануға бағытталған нысаналы мемлекеттік бағдарламалар мен жоспарлардың жобалары бойынша ұсынымдар әзірлеу;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мемлекеттік саясатты іске асыру жөніндегі қызметтің ақпараттық, әдістемелік қамтамасыз етілуі бойынша ұсынымдар әзірлеу.</w:t>
      </w:r>
    </w:p>
    <w:bookmarkEnd w:id="19"/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 жұмысының ұйымдастырылуы және тәртібі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жұмысының ұйымдастырылуы және тәртібі Қазақстан Республикасы Үкіметінің 1999 жылғы 16 наурыздағы № 247 қаулысымен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