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304f" w14:textId="afb3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28 қазандағы № 100-ө өкімі. Күші жойылды - Қазақстан Республикасы Премьер-Министрінің 2017 жылғы 5 желтоқсандағы 158-ө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05.12.2017 </w:t>
      </w:r>
      <w:r>
        <w:rPr>
          <w:rFonts w:ascii="Times New Roman"/>
          <w:b w:val="false"/>
          <w:i w:val="false"/>
          <w:color w:val="ff0000"/>
          <w:sz w:val="28"/>
        </w:rPr>
        <w:t>№ 158-ө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 ұсыныстар әзірлеу мақсатында: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жөніндегі комиссия (бұдан әрі –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Премьер-Министрінің 17.08.2016 </w:t>
      </w:r>
      <w:r>
        <w:rPr>
          <w:rFonts w:ascii="Times New Roman"/>
          <w:b w:val="false"/>
          <w:i w:val="false"/>
          <w:color w:val="ff0000"/>
          <w:sz w:val="28"/>
        </w:rPr>
        <w:t>№ 67-ө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және өңірлік брендтерін қалыптастыру мен шетелде ілгерілету бойынша: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орынбасары (келісім бойынша),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 Халықаралық ақпарат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Инвестициялар және даму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Ақпарат және коммуникациялар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Мәдениет және спорт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экономика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Білім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Энергетика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Ауыл шаруашылығы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атқарылуын бақылау жөніндегі есеп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ЭКСПО-2017" ұлттық компаниясы"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ұлттық басқарушы холдингі"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және өңірлік брендтерін қалыптастыру мен ел ішінде ілгерілету және мемлекеттік ақпараттық саясатты іске асыру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орынбасары (келісім бойынша),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Ақпарат және коммуникациялар министрлігі Бұқаралық ақпарат құралдары саласындағы мемлекеттік саясатты қалыптастыру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Инвестициялар және даму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Мәдениет және спорт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Энергетика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Ауыл шаруашылығы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бюджеттің атқарылуын бақылау жөніндегі есеп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ЭКСПО-2017" ұлттық компаниясы"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ұлттық басқарушы холдингі" акционерлік қоғамының басқарма төрағасы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жөніндегі комиссия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жөніндегі комиссия (бұдан әрі – Комиссия) Қазақстан Республикасының Үкіметі жанындағы консультативтік-кеңесші орган болып табылады.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Қазақстан Республикасының ұлттық және өңірлік брендтерін қалыптастыру мен ел ішінде және шетелде ілгерілету және мемлекеттік ақпараттық саясатты іске асыру жөнінде ұсынымдар әзірлеу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заңдарын, Қазақстан Республикасының Президенті мен Үкіметінің актілерін және өзге нормативтік құқықтық актілерді, сондай-ақ осы Ережені басшылыққа алады.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істер министрлігінің Халықаралық ақпарат комитеті Комиссияның жұмыс органы болып табылады.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Премьер-Министрінің 30.04.2016 </w:t>
      </w:r>
      <w:r>
        <w:rPr>
          <w:rFonts w:ascii="Times New Roman"/>
          <w:b w:val="false"/>
          <w:i w:val="false"/>
          <w:color w:val="000000"/>
          <w:sz w:val="28"/>
        </w:rPr>
        <w:t>№ 30-ө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отырыстары қажеттілігіне қарай, бірақ тоқсанына бір реттен сиретпей өткізіледі.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міндеттері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міндеттері: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ұлттық және өңірлік брендтерін қалыптастыру мен ілгерілету;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 ішінде және шетелде мемлекеттік ақпараттық-имидждік жұмысты жоспарлау, оған қатысушылардың өзара іс-қимылы және оларды үйлестіру;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"Ұлы дала елі" бірыңғай ұғымының негізінде елдің қазақстандық ұлттық брендін ілгерілету мәселелері бойынша ұсынымдар мен ұсыныстар әзірлеу болып табылады.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жұмысын ұйымдастыру және оның тәртібі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жұмысын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