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cbea" w14:textId="179cb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"Өзін-өзі реттеу туралы" және "Қазақстан Республикасының кейбір заңнамалық актілеріне өзін-өзі реттеу мәселелері бойынша өзгерістер мен толықтырулар енгізу туралы" 2015 жылғы 13 қарашадағы заңдарын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2015 жылғы 20 қарашадағы № 109-ө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Өзін-өзі реттеу туралы</w:t>
      </w:r>
      <w:r>
        <w:rPr>
          <w:rFonts w:ascii="Times New Roman"/>
          <w:b w:val="false"/>
          <w:i w:val="false"/>
          <w:color w:val="000000"/>
          <w:sz w:val="28"/>
        </w:rPr>
        <w:t>" және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кейбір заңнамалық актілеріне өзін-өзі реттеу мәселелері бойынша өзгерістер мен толықтырулар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2015 жылғы 13 қарашадағы заңдарын iске асыру мақсатында қабылдануы қажет нормативтiк құқықтық актiлердiң </w:t>
      </w:r>
      <w:r>
        <w:rPr>
          <w:rFonts w:ascii="Times New Roman"/>
          <w:b w:val="false"/>
          <w:i w:val="false"/>
          <w:color w:val="000000"/>
          <w:sz w:val="28"/>
        </w:rPr>
        <w:t>тiзбесi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әрi – тiзбе) бекiтiлсiн.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Банкi (келiсiм бойынша) және Қазақстан Республикасы Ұлттық экономика министрлігі тізбеге сәйкес тиiстi ведомстволық нормативтік құқықтық актiлерді қабылдасын және қабылданған шаралар туралы Қазақстан Республикасының Yкiметiн хабардар етсiн.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109-ө өкiмiмен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"Өзін-өзі реттеу туралы" және "Қазақстан Республикасының кейбір заңнамалық актілеріне өзін-өзі реттеу мәселелері бойынша өзгерістер мен толықтырулар енгізу туралы" 2015 жылғы 13 қарашадағы заңдарын iске асыру мақсатында қабылдануы қажет нормативтiк құқықтық актiлердiң тiзбесi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6438"/>
        <w:gridCol w:w="914"/>
        <w:gridCol w:w="914"/>
        <w:gridCol w:w="1602"/>
        <w:gridCol w:w="1918"/>
      </w:tblGrid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Нормативтiк құқықтық актiнiң атауы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Актiнiң нысаны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ға жауапты мемлекет тік органдар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мерзiмi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Нормативтiк құқықтық актiлердің сапасына, уақтылы әзірленуі мен енгізілуіне жауапты тұлға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"Бағалы қағаздар нарығында брокерлік және (немесе) дилерлік қызметті жүзеге асыру қағидаларын бекіту туралы" Қазақстан Республикасы Ұлттық Банкі Басқармасының 2014 жылғы 3 ақпандағы № 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 Басқармасының қаулысы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 (келісім бойынша)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қаңтар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Қ.Б. Қожахметов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"Инвестициялық портфельді басқару жөнiндегi қызметті жүзеге асыру қағидаларын бекіту туралы" Қазақстан Республикасы Ұлттық Банкі Басқармасының 2014 жылғы 3 ақпандағы № 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 Басқармасының қаулысы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 (келісім бойынша)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қаңтар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Қ.Б. Қожахметов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реттейтін ұйымдардың тізілімін жүргізу қағидаларын бекіту туралы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қаңтар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Т.М. Жақсылықов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Ескерту: аббревиатуралардың толық жазылуы: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ҰЭМ – Қазақстан Республикасы Ұлттық экономика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ҰБ – Қазақстан Республикасының Ұлттық Банкі.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