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f6c8" w14:textId="03cf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үкіметтік емес ұйымдардың қызметі мәселелері бойынша өзгерістер мен толықтырулар енгізу туралы" 2015 жылғы 2 желтоқсандағы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2015 жылғы 18 желтоқсандағы № 145-ө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"Қазақстан Республикасының кейбір заңнамалық актілеріне үкіметтік емес ұйымдардың қызметі мәселелері бойынша өзгерістер мен толықтырулар енгізу туралы" 2015 жылғы 2 желтоқсандағы Қазақстан Республикасының Заңын іске асыру мақсатында қабылдануы қажет нормативтік құқықтық және құқықтық актілердің тізбесі (бұдан әрі – тізбе)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1)тізбеге сәйкес құқықтық актінің жобасын әзірлесін және белгіленген тәртіппен Қазақстан Республикасының Үкіметіне енгізсін;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тізбеге сәйкес тиісті нормативтік құқықтық актілерді қабылдасын және қабылданған шаралар туралы Қазақстан Республикасының Үкіметін хабардар етсін.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кейбір заңнамалық актілеріне үкіметтік емес ұйымдардың қызметі мәселелері бойынша өзгерістер мен толықтырулар енгізу туралы" 2015 жылғы 2 желтоқсандағы Қазақстан Республикасының Заңын іске асыру мақсатында қабылдануы қажет нормативтік құқықтық және құқықтық актілердің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3696"/>
        <w:gridCol w:w="1596"/>
        <w:gridCol w:w="965"/>
        <w:gridCol w:w="2430"/>
        <w:gridCol w:w="2648"/>
      </w:tblGrid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актінің атауы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Актінің нысаны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Орындалуына жауапты мемлекеттік орган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және құқықтық актінің сапасына әзірленуі мен енгізілуінің уақтылылығына жауапты тұлға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ұйымдарды гранттық қаржыландырудың кейбір мәселелері туралы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желтоқсан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М.А. Әзілханов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 үшін гранттарды беру және олардың іске асырылуын үшін мониторингтеуді жүзеге асыру қағидаларын бекіту туралы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министрінің бұйрығы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желтоқсан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М.А. Әзілханов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 үшін сыйлықақы беру қағидаларын бекіту туралы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министрінің бұйрығы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желтоқсан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М.А. Әзілханов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 өз қызметі туралы мәліметтерді беру және олар туралы дерекқорды қалыптастыру тәртібін бекіту туралы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министрінің бұйрығы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желтоқсан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М.А. Әзілханов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 жанындағы Үкіметтік емес ұйымдармен өзара іс-қимыл жөніндегі үйлестіру кеңесі туралы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министрінің бұйрығы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желтоқсан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М.А. Әзілханов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ұйымдарды гранттық қаржыландыру саласында оператор қызметінің нәтижелері туралы есеп нысанын бекіту туралы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министрінің бұйрығы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желтоқсан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М.А. Әзілханов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тапсырысты іске асыру мониторингін жүргізу қағидаларын бекіту туралы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министрінің бұйрығы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желтоқсан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М.А. Әзілханов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МСМ - Қазақстан Республикасы Мәдениет және спорт министрлігі.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