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fd1e" w14:textId="ee3f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жанынан Стратегиялық объектілер жөнінде комиссия құру туралы" Қазақстан Республикасы Премьер-Министрінің 2015 жылғы 8 қыркүйектегі № 79-ө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2016 жылғы 14 қаңтардағы № 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жанынан Стратегиялық объектілері жөнінде комиссия құру туралы" Қазақстан Республикасы Премьер-Министрінің 2015 жылғы 8 қыркүйектегі № 79-ө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