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ef28" w14:textId="f9ee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"Атом энергиясын пайдалану туралы" 2016 жылғы 12 қаңтардағы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2016 жылғы 29 қаңтардағы № 7-ө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«Атом энергиясын пайдалану туралы» 2016 жылғы 12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және құқықтық актілердің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және құқықтық актілердің жобаларын әзірлесін және белгіленген тәртіппен Қазақстан Республикасының Үкіметіне бекітуге енгізсін;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тізбеге сәйкес тиісті нормативтік құқықтық және құқықтық актілерді қабылдасын және қабылданған шаралар туралы Қазақстан Республикасының Үкіметін хабардар етсін.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29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 өкімімен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«Атом энергиясын пайдалану туралы» 2016 жылғы 12 қаңтардағы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Республикасының Заңын іске асыру мақсатында</w:t>
      </w:r>
      <w:r>
        <w:br/>
      </w:r>
      <w:r>
        <w:rPr>
          <w:rFonts w:ascii="Times New Roman"/>
          <w:b/>
          <w:i w:val="false"/>
          <w:color w:val="000000"/>
        </w:rPr>
        <w:t>
қабылдануы қажет нормативтiк құқықтық және құқықтық актiлердiң</w:t>
      </w:r>
      <w:r>
        <w:br/>
      </w:r>
      <w:r>
        <w:rPr>
          <w:rFonts w:ascii="Times New Roman"/>
          <w:b/>
          <w:i w:val="false"/>
          <w:color w:val="000000"/>
        </w:rPr>
        <w:t>
тiзбесi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3845"/>
        <w:gridCol w:w="2652"/>
        <w:gridCol w:w="1605"/>
        <w:gridCol w:w="1647"/>
        <w:gridCol w:w="3407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Нормативтiк құқықтық актiнiң атауы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және құқықтық актiнiң нысаны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Орындалуына жауапты мемлекеттік орган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Нормативтiк құқықтық және құқықтық актiні сапалы және уақтылы әзірлеу мен енгізуге жауапты тұлға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Энергетика министрлігінің мәселелері» туралы Қазақстан Республикасы Үкіметінің 2014 жылғы 19 қыркүйектегі № 994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толықтырулар енгізу туралы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ақпан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Атом энергиясы жөнiндегi халықаралық агенттiк инспекцияларын ұйымдастыру қағидаларын бекіту туралы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ақпан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қондырғыларды және көму пункттерін орналастыру алаңын таңдау қағидаларын бекіту туралы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ақпан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және радиациялық қондырғыларды пайдаланудан шығару қағидаларын бекіту туралы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ақпан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Ядролық, радиациялық және ядролық физикалық қауіпсіздік сараптамасын жүргізу қағидаларын бекіту туралы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ақпан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және радиациялық аварияларға ден қоюдың ұлттық жоспарын бекіту туралы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ақпан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Радиоактивті заттарды және радиоактивті қалдықтарды тасымалдау қағидаларын бекіту туралы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Энергетика министрінің бұйрығы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ақпан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 энергиясын пайдаланатын объектілерде жұмыс істейтін персоналдың біліктілігін арттыру қағидаларын бекіту туралы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Энергетика министрінің бұйрығы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ақпан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 энергиясын пайдаланатын объектілерде жұмыс істейтін персоналды аттестаттау қағидаларын бекіту туралы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Энергетика министрінің бұйрығы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ақпан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материалдарды және ядролық қондырғыларды физикалық қорғау қағидаларын бекіту туралы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Энергетика министрінің бұйрығы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ақпан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Иондандырушы сәулелену көздерін және сақтау пункттерін физикалық қорғау қағидаларын бекіту туралы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Энергетика министрінің бұйрығы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ақпан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Ядролық, радиациялық және ядролық физикалық қауіпсіздік сараптамасын жүзеге асыратын ұйымдарды аккредиттеу қағидаларын бекіту туралы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Энергетика министрінің бұйрығы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ақпан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материалдарды мемлекеттік есепке алу қағидаларын бекіту туралы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Энергетика министрінің бұйрығы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ақпан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Иондандырушы сәулелену көздерін мемлекеттік есепке алу қағидаларын бекіту туралы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Энергетика министрінің бұйрығы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ақпан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Радионуклидті көздермен жұмыс істеу кезіндегі қауіпсіздік қағидаларын бекіту туралы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Энергетика министрінің бұйрығы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ақпан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материалдарды тасымалдау қағидаларын бекіту туралы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Энергетика министрінің бұйрығы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ақпан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 қаптама комплектілерінің конструкцияларын бекіту қағидаларын бекіту туралы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Энергетика министрінің бұйрығы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ақпан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Радиоактивті қалдықтарды және пайдаланылған ядролық отынды жинауды, сақтауды және көмуді ұйымдастыру қағидаларын бекіту туралы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Энергетика министрінің бұйрығы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ақпан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 энергиясын пайдалану объектілерінде жұмыс істейтін персоналға қойылатын біліктілік талаптарын бекіту туралы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Энергетика министрінің бұйрығы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ақпан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ЭМ – Қазақстан Республикасы Энергетика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