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ba3c" w14:textId="4fab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дамуға ресми көмегі мәселелері жөнінде комиссия құру туралы" Қазақстан Республикасы Премьер-Министрінің 2015 жылғы 8 желтоқсандағы № 127-ө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15 сәуірдегі № 23-ө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дамуға ресми көмегі мәселелері жөнінде комиссия құру туралы" Қазақстан Республикасы Премьер-Министрінің 2015 жылғы 8 желтоқсандағы № 127-ө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Мемлекеттік қызмет істері және сыбайлас жемқорлыққа қарсы іс-қимыл агенттігінің Әкімшілік жұмыс департаментінің басшысы (келісім бойынша)"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 істері вице-министрі".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