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3edb" w14:textId="d053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 комиссия құру туралы" Қазақстан Республикасы Премьер-Министрінің 2015 жылғы 28 қазандағы № 100-ө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30 сәуірдегі № 30-ө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 комиссия құру туралы" Қазақстан Республикасы Премьер-Министрінің 2015 жылғы 28 қазандағы № 100-ө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өкіммен құрылған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Әкімшілігі Басшысының орынбасары (келісім бойынша), төрағаның орынбасары" деген жолдан кейін мынадай мазмұндағы 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Сыртқы істер министрлігі Халықаралық ақпарат комитетінің төрағасы, хатшы";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жанындағы "Орталық коммуникациялар қызметі" республикалық мемлекеттік мекемесінің директоры (келісім бойынша), хатшы" деген жол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жанындағы "Орталық коммуникациялар қызметі" республикалық мемлекеттік мекемесінің директоры (келісім бойынша)";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өкіммен бекітілген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Сыртқы істер министрлігінің Халықаралық ақпарат комитеті Комиссияның жұмыс органы болып табылады".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