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05da" w14:textId="2b10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жанындағы Денсаулық сақтау жөніндегі ұлттық үйлестіру кеңесі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2016 жылғы 23 мамырдағы № 43-ө өкімі. Күші жойылды - Қазақстан Республикасы Үкіметінің 2022 жылғы 29 сәуірдегі № 268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аумағындағы азаматтардың денсаулығын сақтау жөніндегі мәселелер бойынша орталық және жергілікті атқарушы органдардың, халықаралық және басқа да ұйымдардың өзара іс-қимылын қамтамасыз ету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Қазақстан Республикасы Үкіметінің жанындағы Денсаулық сақтау жөніндегі ұлттық үйлестіру кеңесі (бұдан әрі - Үйлестіру кеңесі)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Үйлестіру кеңесі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Денсаулық сақтау жөніндегі ұлттық үйлестіру кеңесінің 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Кеңесінің құрамына өзгеріс енгізілді – ҚР Премьер-Министрінің 11.04.2017 </w:t>
      </w:r>
      <w:r>
        <w:rPr>
          <w:rFonts w:ascii="Times New Roman"/>
          <w:b w:val="false"/>
          <w:i w:val="false"/>
          <w:color w:val="ff0000"/>
          <w:sz w:val="28"/>
        </w:rPr>
        <w:t>№ 43-ө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26.01.2018 </w:t>
      </w:r>
      <w:r>
        <w:rPr>
          <w:rFonts w:ascii="Times New Roman"/>
          <w:b w:val="false"/>
          <w:i w:val="false"/>
          <w:color w:val="ff0000"/>
          <w:sz w:val="28"/>
        </w:rPr>
        <w:t>№ 8-ө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23.04.2019 </w:t>
      </w:r>
      <w:r>
        <w:rPr>
          <w:rFonts w:ascii="Times New Roman"/>
          <w:b w:val="false"/>
          <w:i w:val="false"/>
          <w:color w:val="ff0000"/>
          <w:sz w:val="28"/>
        </w:rPr>
        <w:t>№ 69-ө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өкімдерімен.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министрі, төраға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вице-министрі, төрағаның орынбасары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 Қоғамдық денсаулық сақтау саясаты департаментінің директоры, хатшы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Әкімшілігі Ішкі саясат бөлімінің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Қорғаныс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Сыртқы істер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Ішкі істер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Ауыл шаруашылығы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Білім және ғылым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Индустрия және инфрақұрылымдық даму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Мәдениет және спорт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Ұлттық экономика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Бас мемлекеттік санитариялық дәрігері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Қазақстандық денсаулық сақтау қызметкерлері салалық кәсіподағының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Дүниежүзілік Банктің Қазақстандағы денсаулық сақтау жөніндегі бағдарламасының басшысы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Дүниежүзілік денсаулық сақтау ұйымының Қазақстан Республикасындағы өкілі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тағамтану академиясының өкілі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Біріккен Ұлттар Ұйымы Балалар қорының (ЮНИСЭФ) Қазақстан Республикасындағы өкілдігі денсаулық сақтау және тамақтану жөніндегі бағдарламаларының үйлестірушісі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Қазақстандағы БҰҰ-ның ЖИТС жөніндегі біріккен бағдарламасы (ЮНЭЙДС) кеңсесінің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кәсіпкерлер палатасының басқарма мүшесі (келісім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Денсаулық сақтау жөніндегі ұлттық үйлестіру кеңесі туралы ереже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жанындағы Денсаулық сақтау жөніндегі ұлттық үйлестіру кеңесі (бұдан әрі - Үйлестіру кеңесі) Қазақстан Республикасы Үкіметінің жанындағы консультациялық-кеңесші орган болып табылады.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Үйлестіру кеңесінің негізгі мақсаты Қазақстан Республикасы аумағындағы азаматтардың денсаулығын сақтау мәселелері жөнінде орталық және жергілікті атқарушы органдардың, халықаралық және басқа да ұйымдардың өзара іс-қимылын қамтамасыз ету болып табылады.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Үйлестіру кеңесі өз қызметін Қазақстан Республикасының заңнамасына және осы Ережеге сәйкес жүзеге асырады.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Денсаулық сақтау министрлігі Үйлестіру кеңесінің жұмыс органы болып табылады.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ҚР Премьер-Министрінің 11.04.2017 </w:t>
      </w:r>
      <w:r>
        <w:rPr>
          <w:rFonts w:ascii="Times New Roman"/>
          <w:b w:val="false"/>
          <w:i w:val="false"/>
          <w:color w:val="000000"/>
          <w:sz w:val="28"/>
        </w:rPr>
        <w:t>№ 43-ө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Үйлестіру кеңесінің отырыстары кемінде тоқсанына бір рет өткізіледі.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Үйлестіру кеңесінің міндеттері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Үйлестіру кеңесінің негізгі міндеттері: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аумағындағы азаматтардың денсаулығын сақтау жөніндегі стратегиялық және бағдарламалық құжаттарда көзделген іс-шаралардың орындалуын қамтамасыз ету бойынша ұсыныстар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азаматтардың денсаулығын сақтау саласындағы мемлекеттік саясатты, заңнамалық және өзге де нормативтік құқықтық актілерді жетілдіру бойынша ұсыныстар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Республикасында азаматтардың денсаулығын сақтау жөніндегі негізгі бағыттарды айқындау бойынша ұсыныстар әзірлеу.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Үйлестіру кеңесінің жұмысын ұйымдастыру және оның тәртібі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консультациялық-кеңесші органдар мен жұмыс топтарын құру тәртібі, қызметі мен таратылуы туралы нұсқаулыққа сәйкес жүзеге асырылады.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