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34be" w14:textId="b603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мұнай өнімдерінің жекелеген түрлерін өндіруді және олардың айналымын мемлекеттік реттеу мәселелері бойынша өзгерістер мен толықтырулар енгізу туралы" 2016 жылғы 9 сәуірдегі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2016 жылғы 2 маусымдағы № 46-ө өкімі</w:t>
      </w:r>
    </w:p>
    <w:p>
      <w:pPr>
        <w:spacing w:after="0"/>
        <w:ind w:left="0"/>
        <w:jc w:val="both"/>
      </w:pPr>
      <w:bookmarkStart w:name="z4" w:id="0"/>
      <w:r>
        <w:rPr>
          <w:rFonts w:ascii="Times New Roman"/>
          <w:b w:val="false"/>
          <w:i w:val="false"/>
          <w:color w:val="000000"/>
          <w:sz w:val="28"/>
        </w:rPr>
        <w:t xml:space="preserve">
      1. Қоса беріліп отырған "Қазақстан Республикасының кейбір заңнамалық актілеріне мұнай өнімдерінің жекелеген турлерін өндіруді және олардың айналымын мемлекеттік реттеу мәселелері жөніндегі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3" w:id="1"/>
    <w:p>
      <w:pPr>
        <w:spacing w:after="0"/>
        <w:ind w:left="0"/>
        <w:jc w:val="both"/>
      </w:pPr>
      <w:r>
        <w:rPr>
          <w:rFonts w:ascii="Times New Roman"/>
          <w:b w:val="false"/>
          <w:i w:val="false"/>
          <w:color w:val="000000"/>
          <w:sz w:val="28"/>
        </w:rPr>
        <w:t>
      2. Орталық мемлекеттік органдар заңнамада белгіленген тәртіппен:</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әзірлеп,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нормативтік құқықтық және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2 маусымдағы</w:t>
            </w:r>
            <w:r>
              <w:br/>
            </w:r>
            <w:r>
              <w:rPr>
                <w:rFonts w:ascii="Times New Roman"/>
                <w:b w:val="false"/>
                <w:i w:val="false"/>
                <w:color w:val="000000"/>
                <w:sz w:val="20"/>
              </w:rPr>
              <w:t>№ 46-ө өкімімен</w:t>
            </w:r>
            <w:r>
              <w:br/>
            </w:r>
            <w:r>
              <w:rPr>
                <w:rFonts w:ascii="Times New Roman"/>
                <w:b w:val="false"/>
                <w:i w:val="false"/>
                <w:color w:val="000000"/>
                <w:sz w:val="20"/>
              </w:rPr>
              <w:t>бекітілген</w:t>
            </w:r>
          </w:p>
        </w:tc>
      </w:tr>
    </w:tbl>
    <w:bookmarkStart w:name="z1" w:id="2"/>
    <w:p>
      <w:pPr>
        <w:spacing w:after="0"/>
        <w:ind w:left="0"/>
        <w:jc w:val="left"/>
      </w:pPr>
      <w:r>
        <w:rPr>
          <w:rFonts w:ascii="Times New Roman"/>
          <w:b/>
          <w:i w:val="false"/>
          <w:color w:val="000000"/>
        </w:rPr>
        <w:t xml:space="preserve"> "Қазақстан Республикасының кейбір заңнамалық актілеріне мұнай өнімдерінің жекелеген турлерін өндіруді және олардың айналымын мемлекеттік реттеу мәселелері бойынша өзгерістер мен толықтырулар енгізу туралы" 2016 жылғы 9 сәуірдегі Қазақстан Республикасының Заңын іске асыру мақсатында қабылдануы қажет нормативтік құқықтық және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348"/>
        <w:gridCol w:w="536"/>
        <w:gridCol w:w="286"/>
        <w:gridCol w:w="721"/>
        <w:gridCol w:w="496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сапасына, уақтылы әзірленуі мен енгізілуіне жауапты тұлға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 бағалары белгіленген мұнай өнімдерін бөлетін өңірлік операторларды айқындау тәртібін және өлшемшарттарын бекіту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"Автожанармай құю станциясындағы мұнай өнімдерінің қозғалысын есепке алу журналының нысанын және оны жүргізу қағидаларын бекіту туралы" Қазақстан Республикасы Қаржы министрінің 2015 жылғы 27 ақпандағы № 136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мұнайды (немесе) газ конденсатын өңдеуге мұнай берушілердің қол жеткізу қағидасын бекіту туралы" Қазақстан Республикасы Энергетика министрінің 2015 жылғы 2 ақпандағы № 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беру жөніндегі бірыңғай оператордың Қазақстан Республикасының Қарулы Күштеріне, Қазақстан Республикасы Ұлттық қауіпсіздік комитетінің Шекара қызметіне, Қазақстан Республикасының Ұлттық ұланына, азаматтық қорғау саласындағы уәкілетті органға, мемлекеттік материалдық резерв саласындағы уәкілетті органға мұнай өнімдерін беру қағидасын бекіту туралы" Қазақстан Республикасы Энергетика министрінің 2014 жылғы 28 қарашадағы № 159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бағдарламаларды әзірлеу, бекіту және келісу, сондай-ақ олардың өткізілуі туралы есептілікті ұсыну қағидаларын бекіту туралы" Қазақстан Республикасы Энергетика министрінің 2015 жылғы 27 наурыздағы № 237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өндіру және өткізу мониторингінің жүзеге асырылу қағидаларын бекіту туралы" Қазақстан Республикасы Энергетика министрінің 2015 жылғы 27 наурыздағы № 236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өнімдерінің жекелеген түрлерін өндіру саласындағы тәуекел дәрежесін бағалау өлшемшарттары және тексеру парағын бекіту туралы" Қазақстан Республикасы Энергетика министрі міндетін атқарушының 2015 жылғы 14 желтоқсандағы № 719 және Қазақстан Республикасы Ұлттық экономика министрінің 2015 жылғы 28 желтоқсандағы № 799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өнімдерінің айналымы жөніндегі декларациялардың нысандарын, оларды ұсыну және жасау қағидаларын бекіту туралы" Қазақстан Республикасы Қаржы министрінің 2015 жылғы 24 ақпандағы № 119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Теңгебаев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өнімдерінің тізбесін бекіту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маусым</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 бағалары белгіленген мұнай өнімдерін бөлетін өңірлік операторларды айқындау туралы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Алматы және Астана қалалары әкімдіктерінің қаулылары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 Дычко, Ш.Л. Илмұханбетова, Н.А. Сақтағанов, Е.М. Әукенов, Т.Ә. Шәкімов, С.Қ. Тұяқбаев, С.А. Карплюк, Б.С. Орынбеков, Қ.М. Отаров, Ғ.Н. Есқалиев, М.Н. Манкеев, А.Б. Бадашев, С.М. Тұрдалиев, Ғ.М. Әміреев, Қ.Қ. Айтмұхаметов, А.М. Ахметжанов</w:t>
            </w:r>
          </w:p>
        </w:tc>
      </w:tr>
    </w:tbl>
    <w:bookmarkStart w:name="z0"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