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b41b" w14:textId="69ab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"Лотереялар және лотерея қызметі туралы" 2016 жылғы 9 сәуірдегі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22 маусымдағы № 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"Лотереялар және лотерея қызметі туралы" 2016 жылғы 9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және спорт министрлігі: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нормативтік құқықтық актіні қабылдасын және қабылданған шаралар туралы Қазақстан Республикасының Үкіметін хабардар етсін.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"Лотереялар және лотерея қызметі туралы" 2016 жылғы 9 сәуірдегі Қазақстан Республикасының Заңын іске асыру мақсатында қабылдануы қажет нормативтік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3599"/>
        <w:gridCol w:w="2438"/>
        <w:gridCol w:w="889"/>
        <w:gridCol w:w="2239"/>
        <w:gridCol w:w="2246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атауы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нысаны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 және лотереялық қызмет саласындағы уәкілетті органды айқындау туралы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 Мұсайбеков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 операторын және оған лотерея өткізу құқығын беру мерзімін айқындау туралы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 Мұсайбеков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лотереялар және лотерея қызметі туралы заңнамасының орындалуының тәуекел дәрежесін бағалау өлшемшарттарын және тексеру парақтарын бекіту туралы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және Ұлттық экономика министрінің бірлескен бұйрығы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ҰЭМ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 Мұсайбеков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Республикасының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Республикасының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