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2e1d9" w14:textId="002e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"Пошта туралы" және "Қазақстан Республикасының кейбір заңнамалық актілеріне пошта мәселелері бойынша өзгерістер мен толықтырулар енгізу туралы" 2016 жылғы 9 сәуірдегі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2016 жылғы 21 шілдедегі № 58-ө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w:t>
      </w:r>
      <w:r>
        <w:rPr>
          <w:rFonts w:ascii="Times New Roman"/>
          <w:b w:val="false"/>
          <w:i w:val="false"/>
          <w:color w:val="000000"/>
          <w:sz w:val="28"/>
        </w:rPr>
        <w:t>Пошта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пошта мәселелері бойынша өзгерістер мен толықтырулар енгізу туралы</w:t>
      </w:r>
      <w:r>
        <w:rPr>
          <w:rFonts w:ascii="Times New Roman"/>
          <w:b w:val="false"/>
          <w:i w:val="false"/>
          <w:color w:val="000000"/>
          <w:sz w:val="28"/>
        </w:rPr>
        <w:t xml:space="preserve">" 2016 жылғы 9 сәуірдегі заңдарын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енгізсін;</w:t>
      </w:r>
    </w:p>
    <w:p>
      <w:pPr>
        <w:spacing w:after="0"/>
        <w:ind w:left="0"/>
        <w:jc w:val="both"/>
      </w:pPr>
      <w:r>
        <w:rPr>
          <w:rFonts w:ascii="Times New Roman"/>
          <w:b w:val="false"/>
          <w:i w:val="false"/>
          <w:color w:val="000000"/>
          <w:sz w:val="28"/>
        </w:rPr>
        <w:t>
      2)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w:t>
      </w:r>
    </w:p>
    <w:bookmarkStart w:name="z3" w:id="2"/>
    <w:p>
      <w:pPr>
        <w:spacing w:after="0"/>
        <w:ind w:left="0"/>
        <w:jc w:val="both"/>
      </w:pPr>
      <w:r>
        <w:rPr>
          <w:rFonts w:ascii="Times New Roman"/>
          <w:b w:val="false"/>
          <w:i w:val="false"/>
          <w:color w:val="000000"/>
          <w:sz w:val="28"/>
        </w:rPr>
        <w:t>
      3. Қазақстан Республикасының Ақпарат және коммуникациялар министрлігі ведомстволық шешімдер қолданысқа енгізілгеннен кейін бір ай мерзімде бұрын тиісті қатынастарды реттеген Қазақстан Республикасының Үкіметі актілерінің күші жойылды деп тану туралы Қазақстан Республикасының Үкіметі актісінің жобаларын Қазақстан Республикасының Үкіметіне енгізуді қамтамасыз етсін.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2016 жылғы 21 шілдедегі</w:t>
            </w:r>
            <w:r>
              <w:br/>
            </w:r>
            <w:r>
              <w:rPr>
                <w:rFonts w:ascii="Times New Roman"/>
                <w:b w:val="false"/>
                <w:i w:val="false"/>
                <w:color w:val="000000"/>
                <w:sz w:val="20"/>
              </w:rPr>
              <w:t>№ 58-ө өкімімен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"Пошта туралы" және "Қазақстан Республикасының кейбір заңнамалық актілеріне пошта мәселелері бойынша өзгерістер мен толықтырулар енгізу туралы" 2016 жылғы 9 сәуірдегі заңдарын іске асыру мақсатында қабылдануы қажет нормативтік құқықтық және құқықтық актілердің тізбесі</w:t>
      </w:r>
    </w:p>
    <w:bookmarkEnd w:id="3"/>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06.10.2016 </w:t>
      </w:r>
      <w:r>
        <w:rPr>
          <w:rFonts w:ascii="Times New Roman"/>
          <w:b w:val="false"/>
          <w:i w:val="false"/>
          <w:color w:val="ff0000"/>
          <w:sz w:val="28"/>
        </w:rPr>
        <w:t>№ 99-ө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6627"/>
        <w:gridCol w:w="905"/>
        <w:gridCol w:w="983"/>
        <w:gridCol w:w="1379"/>
        <w:gridCol w:w="1622"/>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актілердің атаулары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актілердің сапасына, уақтылы әзірленуіне және енгізілуіне жауапты тұлға</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мөлшерін есептеуді қоса алғанда, әмбебап қызмет көрсету операторларын айқындау жөніндегі конкурсты өткізу қағидаларын, Уәкілетті органның байланыс операторларына әмбебап қызметтер көрсету жөніндегі міндетті жүктеу қағидаларын, байланыс операторларына қойылатын байланыстың әмбебап қызметтерін көрсету жөніндегі талаптарды, Байланыстың әмбебап көрсетілетін қызметтерінің тізбесін бекіту және Қазақстан Республикасы Үкіметінің кейбір шешімдерінің күші жойылды деп тану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06.10.2016 </w:t>
            </w:r>
            <w:r>
              <w:rPr>
                <w:rFonts w:ascii="Times New Roman"/>
                <w:b w:val="false"/>
                <w:i w:val="false"/>
                <w:color w:val="ff0000"/>
                <w:sz w:val="20"/>
              </w:rPr>
              <w:t>№ 99-ө</w:t>
            </w:r>
            <w:r>
              <w:rPr>
                <w:rFonts w:ascii="Times New Roman"/>
                <w:b w:val="false"/>
                <w:i w:val="false"/>
                <w:color w:val="ff0000"/>
                <w:sz w:val="20"/>
              </w:rPr>
              <w:t xml:space="preserve"> өкімімен.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клиенттерді тарту, банк талаптарына сәйкес келуін тексеруді жүзеге асыру, банк клиентіне құжаттарды беру бойынша қызметтер көрсету қағидаларын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төлемінің мемлекеттік белгілерін және филателиялық өнімді шығару, өткізу қағидаларын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пошта индекстерін беру жөніндегі қағидаларын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 тағайындау және тағайындалған оператордың өкілеттіктерін кері қайтарып алу қағидаларын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пошта байланысы кызметі қызметкерлерінің нысанды киімінің және Ұлттық пошта операторы жұмыскерлерінің нысанды киімінің (погонсыз) үлгілерін, оны киіп жүру қағидаларын, онымен қамтамасыз ету нормаларын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 мақсатында пошта байланысы желілері мен құралдарына қойылатын талаптарды, сондай-ақ Қазақстан Республикасының пошта желілерінде жедел-іздестіру іс-шараларын жүргізудің аппараттық-бағдарламалық және техникалық құралдарын енгізу және пайдалану кезіндегі өзара іс-қимыл жасау қағидаларын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ҰҚК (келісім бойынша)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байланысының көрсетілетін қызметтерін ұсыну қағидаларын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операторларының атаулы құрылғыларды қолдану қағидаларын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абоненттік пошта жәшіктерінің бірыңғай жүйесінің жұмыс істеуі және электрондық абоненттік пошта жәшіктерінің бірыңғай жүйесінде пошта операторының көрсетілетін қызметтерін пайдаланушыларды авторландыру қағидаларын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пошта жәшіктерін орналастыру, күтіп-ұстау және олардың техникалық сипаттамалары жөніндегі талаптарды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байланысының әмбебап көрсетілетін қызметтерінің сапа көрсеткіштерін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операторларының қызметтер көрсетуіне қажетті және жеткілікті, пошта операторының көрсетілетін қызметтерін пайдаланушылардың дербес деректерінің бірыңғай тізбесін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пошта операторын айқындау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пошта операторының немесе пошта операторларының өтініштері бойынша халықаралық пошта алмасу орындарын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Қаржымині</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төлемінің мемлекеттік белгілерін қоспағанда, оны пайдалану тәртібін және пошта операторының пошта төлемі белгілеріне қойылатын талаптарды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Адресаттардың абонементтік жәшікті пайдалану қағидаларын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тағайындаған пошта операторын тағайындау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қыркүйек</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оператордың өкілеттігін тағайындау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төлемінің мемлекеттік белгілеріне қойылатын талаптарды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мемлекеттік монополия субъектілері өндіретін және өткізетін көрсетілетін қызметтерге бағаларды реттеу қағидаларын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көрсетілетін, субсидияланатын байланыстың әмбебап көрсетілетін қызметтеріне бағалардың шекті деңгейін реттеу қағидаларын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жөнелтілімдерін ішкі су көлігімен тасымалдау қағидаларын бекіту туралы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министрінің бұйрығы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ИДМ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 Абаев</w:t>
            </w:r>
          </w:p>
        </w:tc>
      </w:tr>
    </w:tbl>
    <w:bookmarkStart w:name="z6" w:id="4"/>
    <w:p>
      <w:pPr>
        <w:spacing w:after="0"/>
        <w:ind w:left="0"/>
        <w:jc w:val="both"/>
      </w:pPr>
      <w:r>
        <w:rPr>
          <w:rFonts w:ascii="Times New Roman"/>
          <w:b w:val="false"/>
          <w:i w:val="false"/>
          <w:color w:val="000000"/>
          <w:sz w:val="28"/>
        </w:rPr>
        <w:t>
      Ескертпе: аббревиатуралардың толық жазылуы:</w:t>
      </w:r>
    </w:p>
    <w:bookmarkEnd w:id="4"/>
    <w:p>
      <w:pPr>
        <w:spacing w:after="0"/>
        <w:ind w:left="0"/>
        <w:jc w:val="both"/>
      </w:pPr>
      <w:r>
        <w:rPr>
          <w:rFonts w:ascii="Times New Roman"/>
          <w:b w:val="false"/>
          <w:i w:val="false"/>
          <w:color w:val="000000"/>
          <w:sz w:val="28"/>
        </w:rPr>
        <w:t>
      АКМ - Қазақстан Республикасының Ақпарат және коммуникациялар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ИДМ -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