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f420" w14:textId="22ef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қорғаныс өнеркәсібі кешенінің мәселелері жөнінде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2 желтоқсандағы № 123-ө өкімі. Күші жойылды - Қазақстан Республикасы Премьер-министрінің 2020 жылғы 4 наурыздағы № 44-ө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04.03.2020 </w:t>
      </w:r>
      <w:r>
        <w:rPr>
          <w:rFonts w:ascii="Times New Roman"/>
          <w:b w:val="false"/>
          <w:i w:val="false"/>
          <w:color w:val="ff0000"/>
          <w:sz w:val="28"/>
        </w:rPr>
        <w:t>№ 44-ө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кұрамда Қазақстан Республикасының қорғаныс өнеркәсібі кешенінің мәселелері жөніндегі комиссия (бұдан әрі - Комиссия)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қорғаныс өнеркәсібі кешенінің мәселелері жөніндегі комиссия туралы ереже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өнеркәсібі кешенінің мәселелері жөніндегі комиссия (бұдан әрі - Комиссия) Қазақстан Республикасының Үкіметі жанындағы консультативтік-кеңесші орган болып табылады.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әскери-техникалық және әскери-экономикалық ынтымақтастық мәселелерін қоса алғанда, Қазақстан Республикасының қорғаныс өнеркәсібі кешенін (бұдан әрі - ҚӨК) дамытудың негізгі бағыттарына қатысты бөлігінде әскери-техникалық саясатты іске асыру мәселелері жөнінде ұсыныстар мен ұсынымдар әзірлеу болып табылады.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заңдарын, Қазақстан Республикасы Президентінің жарлықтарын, Қазақстан Республикасы Үкіметінің қаулыларын, халықаралық шарттарды, сондай-ақ осы Ережені басшылыққа алады.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Комиссияның. жұмыс органы Қазақстан Республикасының Қорғаныс және аэроғарыш өнеркәсібі министрлігі болып табылады.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отырыстары Комиссия төрағасы бекіткен жоспарға сәйкес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 міндеттері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міндеттері: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әскери-техникалық саясатын ҚӨК дамытуға қатысты бөлігінде іске асыру және ҚӨК-ні мемлекеттік басқару жүйесін жетілдіру жөнінде ұсыныстар мен ұсынымдар әзірлеу, соның ішінде дербес, сондай-ақ Қазақстан Республикасының сыртқы саяси, экономикалық және әскери мүдделеріне сүйене отырып: әскери-техникалық қамтамасыз ету, ҚӨК-ні, қорғанысты және қорғаныс өнеркәсібін қамтамасыз ету мүддесіндегі ғылым мен технологияларды дамыту саласындағы тұжырымдамаларды, бағдарламалық құжаттарды және жоспарларды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Үкіметіне енгізгенге дейін мемлекеттік қорғаныстық тапсырыс жобасын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ҚӨК ұйымдарының қорғаныс мүддесінде орындалатын мемлекеттік қорғаныстық тапсырысты, бағдарламалар мен жоспарларды қалыптастыру жөніндегі іс-қимылдарының келісімді болуын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қорғаныстық тапсырысты іске асыру және оның орындалу қорытындыларын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ҚӨК-ні дамытуда мемлекеттік саясаттың негізгі бағыттарын жетілдіру, әзірлеу және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ҚӨК қызметін реттейтін заңнамасын жетілдіру және халықаралық әскери-техникалық және әскери-экономикалық ынтымақтастық саласындағы нормативтік құқықтық актілердің жобаларын әзірлеу әрі осы саладағы мемлекеттік реттеудің басқа да міндеттерін шешу;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бюджеттік бағдарламалар бөлінісінде мемлекеттік органдардың қаржыландыру көлемі мен әскери және қосарланған мақсаттағы өнім номенклатурасы бойынша, сондай-ақ ғылыми-зерттеу, тәжірибелік-конструкторлық және технологиялық жұмыстардың және қазіргі заманғы қару-жарақ, әскери және арнайы техника үлгілерін жасауға байланысты инновациялық жобалардың мемлекеттік тапсырыс берушілерінің бюджеттік өтінімдерінің жобалары;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қорғанысты, мемлекеттік қорғаныстық тапсырыстың бағдарламалар жобалары мен негізгі көрсеткіштерін қамтамасыз етуге арналған қаржыландыру шығыстарының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қару-жарақты, әскери және арнайы техниканы, әзірлеуге, сатып алуға, жөндеуге, жаңғыртуға және кәдеге жаратуға арналған шығыстарды, қорғанысты қамтамасыз ету мүддесінде орындалатын бағдарламалар шығыстарын қаржыландыру;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қару-жарақты, әскери және арнайы техниканы әзірлеу және шығару, сондай-ақ қорғанысты, құқықтық тәртіпті және ұлттық қауіпсіздікті қамтамасыз ету мүддесінде ғылыми-зерттеу және тәжірибелік-конструкторлық жұмыстар жөніндегі ұсыныстар мен ұсынымдарды әзірлеу болып табылады.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 жұмысын ұйымдастыру және оның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жұмысын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нұсқаулығына сәйкес жүзеге асырылады.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қорғаныс өнеркәсібі кешенінің мәселелері жөніндегі комиссияның құрамы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және аэроғарыш өнеркәсібі вице-министрі,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және аэроғарыш өнеркәсібі министрлігі Қорғаныс өнеркәсібі кешенін дамыту департаментінің директоры, хатшы;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 төрағасының орынбасары - Қазақстан Республикасының Ұлттық қауіпсіздік комитеті Шекара қызметінің директоры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күзет қызметі бастығының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жаңа салаларды дамыту жөніндегі тең басқарушы директоры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инжиниринг" ұлттық компаниясы" акционерлік қоғамының басқарма төрағасы (келісім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