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9db0d" w14:textId="b19db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2016 жылғы 30 қарашадағы Қазақстан Республикасының Заңын іске асыру жөніндегі шаралар туралы және Қазақстан Республикасы Премьер-Министрінің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2015 жылғы 3 желтоқсандағы Қазақстан Республикасының Заңын іске асыру жөніндегі шаралар туралы және "Қазақстан Республикасының кейбір заңнамалық актілеріне салық салу мәселелері бойынша өзгерістер мен толықтырулар енгізу туралы" 2013 жылғы 5 желтоқсандағы Қазақстан Республикасының Заңын іске асыру жөніндегі шаралар туралы" Қазақстан Республикасы Премьер-Министрінің 2014 жылғы 11 наурыздағы № 26-ө өкіміне өзгеріс енгізу туралы" 2015 жылғы 15 желтоқсандағы № 138-ө және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Республикасының Заңын іске асыру жөніндегі шаралар туралы" 2015 жылғы 28 желтоқсандағы № 157-ө өкімдеріне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2016 жылғы 26 желтоқсандағы № 132-ө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2016 жылғы 30 қарашадағы Қазақстан Республикасының Заңын іске асыру мақсатында қабылдануы қажет нормативтік құқықтық және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 Премьер-Министрінің кейбір өкімдеріне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2015 жылғы 3 желтоқсандағы Қазақстан Республикасының Заңын іске асыру жөніндегі шаралар туралы және "Қазақстан Республикасының кейбір заңнамалық актілеріне салық салу мәселелері бойынша өзгерістер мен толықтырулар енгізу туралы" 2013 жылғы 5 желтоқсандағы Қазақстан Республикасының Заңын іске асыру жөніндегі шаралар туралы" Қазақстан Республикасы Премьер-Министрінің 2014 жылғы 11 наурыздағы № 26-ө өкіміне өзгеріс енгізу туралы" Қазақстан Республикасы Премьер-Министрінің 2015 жылғы 15 желтоқсандағы № 138-ө </w:t>
      </w:r>
      <w:r>
        <w:rPr>
          <w:rFonts w:ascii="Times New Roman"/>
          <w:b w:val="false"/>
          <w:i w:val="false"/>
          <w:color w:val="000000"/>
          <w:sz w:val="28"/>
        </w:rPr>
        <w:t>өкіміне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көрсетілген өкіммен бекітілген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2015 жылғы 3 желтоқсандағы Қазақстан Республикасының Заңын іске асыру мақсатында қабылдануы қажет нормативтік құқықтық және құқықтық актілердің </w:t>
      </w:r>
      <w:r>
        <w:rPr>
          <w:rFonts w:ascii="Times New Roman"/>
          <w:b w:val="false"/>
          <w:i w:val="false"/>
          <w:color w:val="000000"/>
          <w:sz w:val="28"/>
        </w:rPr>
        <w:t>тізбесінде</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реттік нөмірлері 39 және 40-жолдар мынадай редакцияда жазылсын:</w:t>
      </w:r>
    </w:p>
    <w:bookmarkStart w:name="z5"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6898"/>
        <w:gridCol w:w="1009"/>
        <w:gridCol w:w="288"/>
        <w:gridCol w:w="2088"/>
        <w:gridCol w:w="830"/>
      </w:tblGrid>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ілеспе жүкқұжаттарын ресімдеу, пайдалану қағидаларын, оларды ресімдеу нысанын және мерзімдерін бекіту туралы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тамыз</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Дәленов</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тұлғаның, салық төлеушінің (салық агентінің) бухгалтерлік және салықтық есептерін автоматтандыруға арналған бағдарламалық қамтамасыз етілімнің және (немесе) ақпараттық жүйесінің деректерін көруге қол жеткізу, сондай-ақ оларды көшіру қағидаларын бекіту туралы</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Дәленов</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Премьер-Министрінің 30.01.2018 </w:t>
      </w:r>
      <w:r>
        <w:rPr>
          <w:rFonts w:ascii="Times New Roman"/>
          <w:b w:val="false"/>
          <w:i w:val="false"/>
          <w:color w:val="000000"/>
          <w:sz w:val="28"/>
        </w:rPr>
        <w:t>№ 9-ө</w:t>
      </w:r>
      <w:r>
        <w:rPr>
          <w:rFonts w:ascii="Times New Roman"/>
          <w:b w:val="false"/>
          <w:i w:val="false"/>
          <w:color w:val="ff0000"/>
          <w:sz w:val="28"/>
        </w:rPr>
        <w:t xml:space="preserve"> өкімімен.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Премьер-Министрінің 30.01.2018 </w:t>
      </w:r>
      <w:r>
        <w:rPr>
          <w:rFonts w:ascii="Times New Roman"/>
          <w:b w:val="false"/>
          <w:i w:val="false"/>
          <w:color w:val="000000"/>
          <w:sz w:val="28"/>
        </w:rPr>
        <w:t>№ 9-ө</w:t>
      </w:r>
      <w:r>
        <w:rPr>
          <w:rFonts w:ascii="Times New Roman"/>
          <w:b w:val="false"/>
          <w:i w:val="false"/>
          <w:color w:val="ff0000"/>
          <w:sz w:val="28"/>
        </w:rPr>
        <w:t xml:space="preserve"> өкімімен.</w:t>
      </w:r>
      <w:r>
        <w:br/>
      </w: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3. Қазақстан Республикасының мемлекеттік органдары:</w:t>
      </w:r>
    </w:p>
    <w:bookmarkEnd w:id="5"/>
    <w:bookmarkStart w:name="z11" w:id="6"/>
    <w:p>
      <w:pPr>
        <w:spacing w:after="0"/>
        <w:ind w:left="0"/>
        <w:jc w:val="both"/>
      </w:pPr>
      <w:r>
        <w:rPr>
          <w:rFonts w:ascii="Times New Roman"/>
          <w:b w:val="false"/>
          <w:i w:val="false"/>
          <w:color w:val="000000"/>
          <w:sz w:val="28"/>
        </w:rPr>
        <w:t>
      1) тізбеге сәйкес нормативтік құқықтық және құқықтық актілердің жобаларын әзірлесін және белгіленген тәртіппен Қазақстан Республикасының Үкіметіне енгізсін;</w:t>
      </w:r>
    </w:p>
    <w:bookmarkEnd w:id="6"/>
    <w:bookmarkStart w:name="z12" w:id="7"/>
    <w:p>
      <w:pPr>
        <w:spacing w:after="0"/>
        <w:ind w:left="0"/>
        <w:jc w:val="both"/>
      </w:pPr>
      <w:r>
        <w:rPr>
          <w:rFonts w:ascii="Times New Roman"/>
          <w:b w:val="false"/>
          <w:i w:val="false"/>
          <w:color w:val="000000"/>
          <w:sz w:val="28"/>
        </w:rPr>
        <w:t>
      2) тиісті ведомстволық нормативтік құқықтық және құқықтық актілерді қабылдасын және қабылданған шаралар туралы Қазақстан Республикасының Үкіметін хабардар етсін.</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2016 жылғы 26 желтоқсаңдағы</w:t>
            </w:r>
            <w:r>
              <w:br/>
            </w:r>
            <w:r>
              <w:rPr>
                <w:rFonts w:ascii="Times New Roman"/>
                <w:b w:val="false"/>
                <w:i w:val="false"/>
                <w:color w:val="000000"/>
                <w:sz w:val="20"/>
              </w:rPr>
              <w:t>№ 132-ө өкімімен</w:t>
            </w:r>
            <w:r>
              <w:br/>
            </w:r>
            <w:r>
              <w:rPr>
                <w:rFonts w:ascii="Times New Roman"/>
                <w:b w:val="false"/>
                <w:i w:val="false"/>
                <w:color w:val="000000"/>
                <w:sz w:val="20"/>
              </w:rPr>
              <w:t>бекітілген</w:t>
            </w:r>
          </w:p>
        </w:tc>
      </w:tr>
    </w:tbl>
    <w:bookmarkStart w:name="z14" w:id="8"/>
    <w:p>
      <w:pPr>
        <w:spacing w:after="0"/>
        <w:ind w:left="0"/>
        <w:jc w:val="left"/>
      </w:pPr>
      <w:r>
        <w:rPr>
          <w:rFonts w:ascii="Times New Roman"/>
          <w:b/>
          <w:i w:val="false"/>
          <w:color w:val="000000"/>
        </w:rPr>
        <w:t xml:space="preserve">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2016 жылғы 30 қарашадағы Қазақстан Республикасының Заңын іске асыру мақсатында қабылдануы қажет нормативтік құқықтық және құқықтық актілердің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7615"/>
        <w:gridCol w:w="719"/>
        <w:gridCol w:w="501"/>
        <w:gridCol w:w="1262"/>
        <w:gridCol w:w="1485"/>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актінің атауы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актілердің сапасына, әзірлеу мен енгізудің уақтылығына жауапты адам</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нысандағы міндеттемені орындау қағидаларын бекіту туралы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қаңтар</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 Мағауов</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18 қарашадағы Солтүстік Каспий бойынша өнімді бөлу туралы келісім бойынша мемлекет атынан Қазақстан Республикасының үлесін алушыны айқындау туралы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қаңтар</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 Мағауов</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Фильтрлі, фильтрсіз сигареттерге және папиростарға ең төменгі бөлшек сауда бағаларын белгілеу туралы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Дәленов</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төлеушінің (салық агентінің) билік етуі шектелген мүлкін салық берешегі есебіне, төлеушінің - кедендік төлемдер және салықтар бойынша берешектің, өсімпұлдардың есебіне өткізу қағидасын бекіту туралы" Қазақстан Республикасы Үкіметінің 2011 жылғы 2 маусымдағы № 618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Дәленов</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"Дауыс беретін акцияларының жүз пайызы ұлттық басқарушы холдингке тиесілі, төлемдік, оралымдылық және қайтарымдық жағдайларында жүзеге асыратын ақшалай нысандағы қарыз операцияларын іске асыру жөніндегі айналымдары қосылған құн салығынан босатылатын заңды тұлғалардың тізбесін бекіту туралы" Қазақстан Республикасы Үкіметінің 2009 жылғы 3 наурыздағы № 240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 Құсайынов</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деңгейдегі банктердің динамикалық резервті қалыптастыру қағидаларын бекіту және динамикалық резервтің ең төмен мөлшерін, күтілетін шығындардың мөлшерін белгілеу туралы" Қазақстан Республикасы. Ұлттық Банкі Басқармасының 2013 жылғы 27 мамырдағы № 137 </w:t>
            </w:r>
            <w:r>
              <w:rPr>
                <w:rFonts w:ascii="Times New Roman"/>
                <w:b w:val="false"/>
                <w:i w:val="false"/>
                <w:color w:val="000000"/>
                <w:sz w:val="20"/>
              </w:rPr>
              <w:t>қаулысына</w:t>
            </w:r>
            <w:r>
              <w:rPr>
                <w:rFonts w:ascii="Times New Roman"/>
                <w:b w:val="false"/>
                <w:i w:val="false"/>
                <w:color w:val="000000"/>
                <w:sz w:val="20"/>
              </w:rPr>
              <w:t xml:space="preserve"> өзгеріс пен толықтыру енгізу туралы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 басқармасының қаулысы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Смоляков</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және есепке алу-бақылау маркаларын алу, есепке алу, сақтау, беру және импорттаушылардың Қазақстан Республикасына алкоголь өнімін импорттау кезінде есепке алу-бақылау маркаларын нысананы пайдалану туралы міндеттемесін, есебін ұсыну қағидаларын, сондай-ақ осындай міндеттемені есепке алу тәртібі мен қамтамасыз ету мөлшерін бекіту туралы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Дәленов</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оператордың халықаралық тасымалдайтын көлік құралының тану белгісін бекіту туралы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Дәленов</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өнімдеріне арналған дербес сәйкестендіру нөмір-кодтарын беру қағидаларын бекіту туралы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Дәленов</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қарау және кедендік тексеріп-қарау жөніндегі нұсқаулықты бекіту туралы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Дәленов</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шарттарға сәйкес мәліметтерді мемлекеттік кіріс органдарына ұсынудың кейбір мәселелері туралы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ҰБ</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Дәленов</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салықтық тексеру актісін жасауға қатысты салық төлеушілер санатын, сондай-ақ салық төлеушіге алдын ала салықтық тексеру актісін табыс ету, алдын ала салықтық тексеру актісіне жазбаша наразылық беру, сондай-ақ осындай наразылықты қарау қағидаларын және мерзімдерін бекіту туралы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маусым</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Дәленов</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комиссияның кейбір мәселелері туралы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маусым</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Дәленов</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бақылауды жүргізу ережесін бекіту туралы" Қазақстан Республикасы Қаржы министрінің 2011 жылғы 11 шілдедегі № 360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Дәленов</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төлеушінің (салық агентінің), төлеушінің билік етуі шектелген мүлкін және (немесе) мемлекеттік кірістер органдары ұстаған тауарларды өткізу саласындағы уәкілетті заңды тұлғаны айқындау туралы" Қазақстан Республикасы Қаржы министрінің 2014 жылғы 25 желтоқсандағы № 585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Дәленов</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"Аумағында ортақ пайдаланылатын телекоммуникация желісі жоқ Қазақстан Республикасының әкімшілік-аумақтық бірліктері туралы ақпаратты уәкілетті органның интернет-ресурсына орналастыру қағидаларын бекіту туралы" Қазақстан Республикасы Қаржы министрінің 2015 жылғы 8 сәуірдегі № 264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ақпан</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 Дәленов</w:t>
            </w:r>
          </w:p>
        </w:tc>
      </w:tr>
    </w:tbl>
    <w:bookmarkStart w:name="z15" w:id="9"/>
    <w:p>
      <w:pPr>
        <w:spacing w:after="0"/>
        <w:ind w:left="0"/>
        <w:jc w:val="both"/>
      </w:pPr>
      <w:r>
        <w:rPr>
          <w:rFonts w:ascii="Times New Roman"/>
          <w:b w:val="false"/>
          <w:i w:val="false"/>
          <w:color w:val="000000"/>
          <w:sz w:val="28"/>
        </w:rPr>
        <w:t>
      Ескертпе: аббревиатуралардың толық жазылуы:</w:t>
      </w:r>
    </w:p>
    <w:bookmarkEnd w:id="9"/>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