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a8cf" w14:textId="12ca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"Қазақстан Республикасының "Міндетті әлеуметтік медициналық сақтандыру туралы" және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заңдарын іске асыру жөніндегі шаралар туралы" 2015 жылғы 28 желтоқсандағы № 156-ө және "Қазақстан Республикасының "Халықты жұмыспен қамту туралы" және "Қазақстан Республикасының кейбір заңнамалық актілеріне халықты жұмыспен қамту мәселелері бойынша өзгерістер мен толықтырулар енгізу туралы" 2016 жылғы 6 сәуірдегі заңдарын іске асыру жөніндегі шаралар туралы" 2016 жылғы 30 сәуірдегі № 31-ө өкімдеріне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2017 жылғы 13 ақпандағы № 17-ө өкімі</w:t>
      </w:r>
    </w:p>
    <w:p>
      <w:pPr>
        <w:spacing w:after="0"/>
        <w:ind w:left="0"/>
        <w:jc w:val="both"/>
      </w:pPr>
      <w:bookmarkStart w:name="z1" w:id="0"/>
      <w:r>
        <w:rPr>
          <w:rFonts w:ascii="Times New Roman"/>
          <w:b w:val="false"/>
          <w:i w:val="false"/>
          <w:color w:val="000000"/>
          <w:sz w:val="28"/>
        </w:rPr>
        <w:t xml:space="preserve">
      1. "Қазақстан Республикасының "Міндетті әлеуметтік медициналық сақтандыру туралы" және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заңдарын іске асыру жөніндегі шаралар туралы" Қазақстан Республикасы Премьер-Министрінің 2015 жылғы 28 желтоқсандағы № 156-ө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"Міндетті әлеуметтік медициналық сақтандыру туралы" және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заңдарын іске асыру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реттік нөмірі 1-жол мынадай редакцияда жазылсын:</w:t>
      </w:r>
    </w:p>
    <w:bookmarkEnd w:id="2"/>
    <w:bookmarkStart w:name="z4"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3471"/>
        <w:gridCol w:w="1505"/>
        <w:gridCol w:w="523"/>
        <w:gridCol w:w="3789"/>
        <w:gridCol w:w="1507"/>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жүйесіндегі медициналық көмектің тізбесін бекіту туралы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нөмірі 3-жол мынадай редакцияда жазылсын:</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863"/>
        <w:gridCol w:w="756"/>
        <w:gridCol w:w="263"/>
        <w:gridCol w:w="1904"/>
        <w:gridCol w:w="758"/>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реттік нөмірі 6-жол мынадай редакцияда жазылсын:</w:t>
      </w:r>
    </w:p>
    <w:bookmarkEnd w:id="6"/>
    <w:bookmarkStart w:name="z8"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5987"/>
        <w:gridCol w:w="1076"/>
        <w:gridCol w:w="374"/>
        <w:gridCol w:w="2709"/>
        <w:gridCol w:w="1078"/>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активтерінен алынатын комиссиялық сыйақының пайыздық мөлшерлемесінің 2017 жылға арналған шекті шамасын бекіту туралы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реттік нөмірі 8-жол мынадай редакцияда жазылсын:</w:t>
      </w:r>
    </w:p>
    <w:bookmarkEnd w:id="8"/>
    <w:bookmarkStart w:name="z10"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3229"/>
        <w:gridCol w:w="1547"/>
        <w:gridCol w:w="537"/>
        <w:gridCol w:w="3893"/>
        <w:gridCol w:w="1548"/>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трансферттер беру қағидаларын бекіту туралы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реттік нөмірлері 10, 11, 12, 13, 14-жолдар мынадай редакцияда жазылсын:</w:t>
      </w:r>
    </w:p>
    <w:bookmarkEnd w:id="10"/>
    <w:bookmarkStart w:name="z12"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5607"/>
        <w:gridCol w:w="1427"/>
        <w:gridCol w:w="345"/>
        <w:gridCol w:w="2503"/>
        <w:gridCol w:w="995"/>
      </w:tblGrid>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күтпеген шығыстарды жабуға арналған резервтерінің мөлшерлерін белгілеу туралы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күтпеген шығыстарды жабуға арналған резервтерін қалыптастыру қағидаларын бекіту туралы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субъектілерінен міндетті әлеуметтік медициналық сақтандыру жүйесінде медициналық көмек көрсету жөніндегі қызметтерді сатып алу қағидаларын бекіту туралы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ұсынылатын, республикалық бюджеттен қаржыландырылатын медициналық қызметтерге арналған тарифтердің мөлшерлерін, сондай-ақ оларды қалыптастыру әдістемесін бекіту туралы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қатысу өтілі мен ондағы сақтандыру мерзімін есептеу қағидаларын айқындау туралы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реттік нөмірлері 16 және 17-жолдар мынадай редакцияда жазылсын:</w:t>
      </w:r>
    </w:p>
    <w:bookmarkEnd w:id="12"/>
    <w:bookmarkStart w:name="z14"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5226"/>
        <w:gridCol w:w="1461"/>
        <w:gridCol w:w="575"/>
        <w:gridCol w:w="2562"/>
        <w:gridCol w:w="1019"/>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және (немесе) жарналарды есептеу (ұстап қалу) және аудару қағидаларын және мерзімдерін айқындау туралы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2. "Қазақстан Республикасының "Халықты жұмыспен қамту туралы" және "Қазақстан Республикасының кейбір заңнамалық актілеріне халықты жұмыспен қамту мәселелері бойынша өзгерістер мен толықтырулар енгізу туралы" 2016 жылғы 6 сәуірдегі заңдарын іске асыру жөніндегі шаралар туралы" Қазақстан Республикасы Премьер-Министрінің 2016 жылғы 30 сәуірдегі № 31-ө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p>
    <w:bookmarkEnd w:id="14"/>
    <w:bookmarkStart w:name="z16" w:id="15"/>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"Халықты жұмыспен қамту туралы" және "Қазақстан Республикасының кейбір заңнамалық актілеріне халықты жұмыспен қамту мәселелері бойынша өзгерістер мен толықтырулар енгізу туралы" 2016 жылғы 6 сәуірдегі заңдарын іске асыру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реттік нөмірі 30-жол мынадай редакцияда жазылсын:</w:t>
      </w:r>
    </w:p>
    <w:bookmarkEnd w:id="16"/>
    <w:bookmarkStart w:name="z18"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3353"/>
        <w:gridCol w:w="1907"/>
        <w:gridCol w:w="461"/>
        <w:gridCol w:w="3346"/>
        <w:gridCol w:w="1330"/>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жүйесіндегі медициналық қызметтерге тарифтер қалыптастыру әдістемесін бекіту туралы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