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afe7" w14:textId="287a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бәсекелестік және тұрғын үй құрылысын мемлекеттік қолдау мәселелері бойынша өзгерістер мен толықтырулар енгізу туралы" 2016 жылғы 28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2017 жылғы 27 ақпандағы № 25-ө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бәсекелестік және тұрғын үй құрылысын мемлекеттік қолдау мәселелері бойынша өзгерістер мен толықтырулар енгізу туралы" 2016 жылғы 28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27 ақпандағы</w:t>
            </w:r>
            <w:r>
              <w:br/>
            </w:r>
            <w:r>
              <w:rPr>
                <w:rFonts w:ascii="Times New Roman"/>
                <w:b w:val="false"/>
                <w:i w:val="false"/>
                <w:color w:val="000000"/>
                <w:sz w:val="20"/>
              </w:rPr>
              <w:t>№ 25-ө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бәсекелестік және тұрғын үй құрылысын мемлекеттік қолдау мәселелері бойынша өзгерістер мен толықтырулар енгізу туралы" 2016 жылғы 28 желтоқсандағы Қазақстан Республикасының Заңын іске асыру мақсатында қабылдануы қажет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8432"/>
        <w:gridCol w:w="855"/>
        <w:gridCol w:w="612"/>
        <w:gridCol w:w="933"/>
        <w:gridCol w:w="937"/>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органдар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Кеңсесіне, мемлекеттік тіркелуге енгізу мерзімі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сапалы және уақтылы әзірлеуге және енгізуге жауапты адам</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кейбір мәселелері" туралы Қазақстан Республикасы Үкіметінің 2014 жылғы 19 қыркүйектегі № 995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 Хаиров</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субъектілері келісімдерінің жобаларын Қазақтан Республикасының бәсекелестікті қорғау саласындағы заңнамасының талаптарына сәйкестігі немесе сәйкес еместігі тұрғысынан қарау қағидаларын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қатысты Қазақстан Республикасының бәсекелестікті қорғау саласындағы заңнамасын бұзушылықтарды тергеп-тексеру нәтижелері жөніндегі қорытындының жобасын қарау бойынша. келісу комиссиясының іс-қимыл қағидаларын және оның құрамын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нарықтарда баға белгілеу қағидаларын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ИДМ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қатысты бәсекелестіктің жай-күйіне талдау жүргізу жөніндегі әдістемені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субъектісінің реттеліп көрсетілетін қызметтеріне (тауарларына, жұмыстарына) тарифтер мен тарифтік сметалар туралы ақпаратты орналастыру қағидаларын, Тұтынушылар мен өзге де мүдделі тұлғалар алдында реттеліп көрсетілетін қызметтерді (тауарларды, жұмыстарды) ұсыну жөніндегі табиғи монополия субъектісінің қызметі туралы жыл сайынғы есепті орналастыру қағидаларын, Тұтынушылар мен өзге де мүдделі тұлғалар алдында реттеліп көрсетілетін коммуналдық қызметтерді (тауарларды, жұмыстарды) ұсыну жөніндегі табиғи монополия субъектісінің қызметі туралы жыл сайынғы есепті орналастыру қағидаларын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қағидаларын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қағидаларын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инвестициялық келісімшарт жасасу және бұзу қағидаларын және шарттарын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 Хаиров</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инвестициялық келісімшарттарды іске асыру шеңберінде Кеден одағының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берілген ішкі тұтыну үшін шығарудың кедендік рәсімімен орналастырылған тауарларды шартты түрде шығарылған нысаналы пайдалануды тану қағидалары мен мерзімдерін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 мен Ауыл шаруашылығы министрінің бірлескен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Қаржымині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 Қ.Қ. Айтуғанов</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жөніндегі әдістемені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және акцияларының (жарғылық капиталға қатысу үлестерінің) елу пайыздан астамы Қазақстан Республикасының Ұлттық Банкіне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әдістемені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инвестициялық бағдарламаларының (жобаларының) жобаларын қалыптастыру және бағалау, сондай-ақ оларды іске асыру тиімділігінің көрсеткіштерінің мониторингілеу және бағалау әдістемесін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ИДМ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нарықтарындағы экономикалық шоғырландыруды бағалау әдістемесін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нарықтарындағы экономикалық шоғырландыруды бағалау әдістемесін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нарықтарды талдау әдістемесін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ИДМ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белгілеудің ынталандырушы әдістерін ескере отырып, тарифті (баға, алым мөлшерлемесін) есептеу әдістемесін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саладағы (аядағы) табиғи монополиялар субъектілерінің реттеліп көрсетілетін қызметтері сапасының стандарттарын қалыптастыру және бағалау әдістемесін бекіту туралы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субъектісіне арналған монополияға қарсы комплаенстің үлгілік сыртқы актілерін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арнайы инвестициялық келісімшартты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 Хаиров</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инвестициялық жобаны іске асыру шеңберінде инвестициялық преференциялар ұсынуға өтінімнің нысанын және оны қабылдау және тіркеу қағидаларын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 Хаиров</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өндіру кезінде 2017 жылғы 1 қаңтарға дейін еркін қойманың кедендік рәсіміне орналастырылған шикізаттың және (немесе) материалдардың пайдаланылғаны туралы растау нысанын бекіту туралы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Қаржымині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қаңтарға дейін еркін қойманың кедендік рәсімімен орналастырылған шикізат және (немесе) материалдардан ғана еркін қойма аумағында өндірілген және еркін қойма иесі Қазақстан Республикасының аумағында өткізетін тауарлардың тізбесін бекіту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Қаржымині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кейбір бұйрықтарына өзгерістер енгізу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 Мемлекеттік тіркелімге енгізу және одан шығару қағидаларын бекіту туралы" Қазақстан Республикасы Табиғи монополияларды қорғау агенттігі төрағасының 2014 жылғы 28 наурыздағы № 64-НҚ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қағидаларын бекіту туралы" Қазақстан Республикасы Табиғи монополияларды реттеу агенттігі төрағасының 2013 жылғы 17 шілдедегі № 213-НҚ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экологиялық таза (4 және одан да жоғары экологиялық сыныбына сәйкес келетін; электр қозғалтқыштары бар) автомобиль көлік құралдарын және олардың құрауыштарын өндіруді ынталандыру қағидаларын бекіту туралы" Қазақстан Республикасы Энергетика министрінің міндетін атқарушысының 2015 жылғы 4 желтоқсандағы № 697 және Қазақстан Республикасы Инвестициялар және даму министрінің 2015 жылғы 23 желтоқсандағы № 1219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 мен Инвестициялар және даму министрінің бірлескен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ИДМ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Ғ.Қ. Сәдібеков, А.П. Рау</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және реттелетін нарықтар саласындағы тәуекел дәрежесін бағалау өлшемшарттарын және тексеру парақтарын бекіту туралы" Қазақстан Республикасы Ұлттық экономика министрінің 2016 жылғы 26 шілдедегі № 332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БП</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саласындағы реттеліп көрсетілетін қызметтерге (тауарларға, жұмыстарға) қол жеткізудің тең жағдайларын ұсыну қағидаларын бекіту туралы" Қазақстан Республикасы Ұлттық экономика министрінің 2014 жылғы 29 желтоқсандағы № 175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ИДМ, 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мекендерде көрсетілетін, субсидияланатын байланыстың әмбебап көрсетілетін қызметтеріне бағалардың шекті деңгейін реттеу қағидаларын бекіту туралы" Қазақстан Республикасы Ақпарат және коммуникациялар министрінің 2016 жылғы 20 қазандағы № 215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коммуникациялар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Әжібаев</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жөніндегі нұсқаулықты бекіту туралы" Қазақстан Республикасы Әділет министрінің 2007 жылғы 12 сәуірдегі № 112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реттелетін нарықтар және бәсекелестікті қорғау салаларында басшылықты жүзеге асыратын уәкілетті органның кейбір шешімдерінің күші жойылды деп тану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АКМ - Қазақстан Республикасының Ақпарат және коммуникациялар министрлігі</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