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154b" w14:textId="62b1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кейбір өкімдеріне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6 наурыздағы № 30-ө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Қоса беріліп отырған Қазақстан Республикасы Премьер-Министрінің кейбір өкімдеріне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Премьер-Министрінің кейбір өкімдеріне енгізілетін өзгерістер мен толықтырулар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Премьер-Министрінің 15.06.2020 </w:t>
      </w:r>
      <w:r>
        <w:rPr>
          <w:rFonts w:ascii="Times New Roman"/>
          <w:b w:val="false"/>
          <w:i w:val="false"/>
          <w:color w:val="ff0000"/>
          <w:sz w:val="28"/>
        </w:rPr>
        <w:t>№ 83-ө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бюджеттен қаржыландырылатын талдамалық және әлеуметтанушылық зерттеулердің және шетелдік ұйымдармен бірлескен зерттеулердің тақырыбын қарау мәселелері жөнінде комиссия құру туралы" Қазақстан Республикасы Премьер-Министрінің 2016 жылғы 26 шілдедегі № 60-ө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Республикалық бюджеттен қаржыландырылатын талдамалық және әлеуметтанушылық зерттеулердің және шетелдік ұйымдармен бірлескен зерттеулердің тақырыбын қарау мәселелері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Дін істері және азаматтық қоғам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және аэроғарыш өнеркәсібі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кызмет істері және сыбайлас жемқорлыққа қарсы іс-қимыл агенттігі төрағасының орынбасары (келісім бойынша) енгізілсін;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орынбасары, төраға" деген жол мынадай редакцияда жазылсын: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бірінші орынбасары, төраға";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 істері вице-министрі";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Денсаулық сақтау және әлеуметтік даму вице-министрі"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алып тасталсын.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2016 жылғы 29 қыркүйектегі № 90-ө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 Үкіметінің жанындағы Бәсекеге қабілеттілік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министрі;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 енгізілсін;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Денсаулық сақтау және әлеуметтік даму министрі" деген жол алып тасталсын.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