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ea17" w14:textId="b88e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"Жайылымдар туралы" 2017 жылғы 20 ақпандағы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31 наурыздағы № 41-ө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"Жайылымдар туралы" 2017 жылғы 20 ақпандағы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органдар, Қазақстан Республикасының жергілікті өкілді органдары (келісім бойынша):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актінің жобасын әзірлесін және белгіленген тәртіппен Қазақстан Республикасының Үкіметіне бекітуге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"Жайылымдар туралы" 2017 жылғы 20 ақпандағы Қазақстан Республикасының Заңын іске асыру мақсатында қабылдануы қажет нормативтік құқықтық және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17"/>
        <w:gridCol w:w="1746"/>
        <w:gridCol w:w="1639"/>
        <w:gridCol w:w="1243"/>
        <w:gridCol w:w="1462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нысаны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мемлекеттік органдар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Ауыл шаруашылығы министрлігінің кейбір мәселелері" туралы Қазақстан Республикасы Үкіметінің 2005 жылғы 6 сәуірдегі № 310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Қ.Қ. Айтуғанов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ұтымды пайдалану қағидаларын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Қазақстан Республикасы Ауыл шаруашылығы министрінің бұйрығы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ЖАО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Қ.Қ. Айтуғанов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"Жайылымның жалпы алаңы жүктемесінің шекті рұқсат етілетін нормасын бекіту туралы" Қазақстан Республикасы Ауыл шаруашылығы министрінің 2015 жылғы 14 сәуірдегі № 3-3/332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Қазақстан Республикасы Ауыл шаруашылығы министрінің бұйрығы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ЖАО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Қ.Қ. Айтуғанов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Жайылымдардың, оның ішінде аридтік жайылымдардың тозуымен және шөлейттенуімен күрес жөніндегі іс-шараларды жүргізу әдістемесін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Қазақстан Республикасы Ауыл шаруашылығы министрінің бұйрығы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Қаржымині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Е.Н. Нысанбаев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суландыру жөніндегі іс-шаралар жоспарын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Қазақстан Республикасы Ауыл шаруашылығы министрінің бұйрығы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ЖАО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Қ.Қ. Айтуғанов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басқару және оларды пайдалану жөніндегі жоспарды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қаланың жергілікті өкілді органдарының шешімдері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қаланың жергілікті өкілді органдары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қаланың мәслихаттар аппараттарының басшылары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геоботаникалық зерттеп-қарау негізінде жайылым айналымдарының схемасын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(қалалардағы аудандардан басқа), облыстық маңызы бар қалалардың жергілікті атқарушы органдарының қаулылары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(қалалардағы аудандардан басқа), облыстық маңызы бар қалалардың жергілікті атқарушы органдары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(қалалардағы аудандардан басқа), облыстық маңызы бар қалалардың әкімдері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инфрақұрылым объектілерін дамыту және реконструкциялау жөніндегі жоспарларды бекіту туралы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атқарушы органдарының қаулылары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атқарушы органдары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сәуір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әкімдері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Республикасының Ауыл шаруашылығы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- жергілікті атқарушы органдар.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