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2959" w14:textId="4642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19 сәуірдегі № 49-ө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19 сәуірдегі</w:t>
            </w:r>
            <w:r>
              <w:br/>
            </w:r>
            <w:r>
              <w:rPr>
                <w:rFonts w:ascii="Times New Roman"/>
                <w:b w:val="false"/>
                <w:i w:val="false"/>
                <w:color w:val="000000"/>
                <w:sz w:val="20"/>
              </w:rPr>
              <w:t>№ 49-ө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Заңын іске асыру мақсатында қабылдануы қажет нормативтік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8087"/>
        <w:gridCol w:w="1207"/>
        <w:gridCol w:w="380"/>
        <w:gridCol w:w="957"/>
        <w:gridCol w:w="1125"/>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 мен енгізілуіне жауапты тұлға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28.04.2018 </w:t>
            </w:r>
            <w:r>
              <w:rPr>
                <w:rFonts w:ascii="Times New Roman"/>
                <w:b w:val="false"/>
                <w:i w:val="false"/>
                <w:color w:val="ff0000"/>
                <w:sz w:val="20"/>
              </w:rPr>
              <w:t>№ 52-ө</w:t>
            </w:r>
            <w:r>
              <w:rPr>
                <w:rFonts w:ascii="Times New Roman"/>
                <w:b w:val="false"/>
                <w:i w:val="false"/>
                <w:color w:val="ff0000"/>
                <w:sz w:val="20"/>
              </w:rPr>
              <w:t xml:space="preserve"> өкімімен.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 тізілімінің нысандарын, оны қалыптастыру қағидалары мен мерзімін бекіту туралы" Қазақстан Республикасы Үкіметінің 2014 жылғы 2 шілдедегі № 762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 Ұлттық Банкі Басқармасының 2014 жылғы 24 қыркүйектегі № 179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Ұлттық Банкі Басқармасының қаулысы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активтерінің және міндеттемелерінің бір бөлігін не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 Қазақстан Республикасы Ұлттық Банкі Басқармасының 2015 жылғы 8 мамырдағы № 77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Ұлттық Банкі Басқармасының қаулысы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бұйрықтарына және Қазақстан Республикасы Ұлттық Банкі Басқармасының қаулыларына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Ұлттық Банкі Басқармасының бірлескен бұйрығы мен қаулысы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қараша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 О.А. Смоляков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Қазақстан Республикасы мемлекеттік органдарының талдамалық және әлеуметтанушылық зерттеулердің, оның ішінде халықаралық ұйымдармен бірлескен зерттеулерінің бірыңғай дерекқорын жүргізу қағидаларын бекіту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нысанын бекіту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бекіту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әкімшінің, оңалтуды, уақытша немесе банкроттықты басқарушылардың негізгі сыйақысының ең төмен және жоғары шектерін, сондай-ақ осындай сыйақыны төлеу қағидаларын бекіту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және кедендік әкімшілендірудің кейбір мәселелері туралы" Қазақстан Республикасы Қаржы министрінің 2008 жылғы 30 желтоқсандағы № 637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сараптамаға жататын және қоршаған ортаға эмиссияларға рұқсаттар беру үшін I санаттағы объектілерді қоршаған ортаны қорғау саласындағы уәкілетті орган мен оның аумақтық бөлімшелері арасында бөлу туралы" Қазақстан Республикасы Қоршаған ортаны қорғау министрінің 2009 жылғы 23 шілдедегі № 143-Ө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 Сәдібеков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саласында сараптамалық жұмыстар мен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өтініштердің нысандарын бекіту туралы" Қазақстан Республикасы Қаржы министрінің 2014 жылғы 31 желтоқсандағы № 604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Энергетика министрінің 2015 жылғы 16 ақпандағы № 100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Ғ.К. Сәдібеков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w:t>
            </w:r>
            <w:r>
              <w:rPr>
                <w:rFonts w:ascii="Times New Roman"/>
                <w:b w:val="false"/>
                <w:i w:val="false"/>
                <w:color w:val="000000"/>
                <w:sz w:val="20"/>
              </w:rPr>
              <w:t>бұйрығына</w:t>
            </w:r>
            <w:r>
              <w:rPr>
                <w:rFonts w:ascii="Times New Roman"/>
                <w:b w:val="false"/>
                <w:i w:val="false"/>
                <w:color w:val="000000"/>
                <w:sz w:val="20"/>
              </w:rPr>
              <w:t xml:space="preserve"> толықтыру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сараптама жүргізу қағидаларын бекіту туралы" Қазақстан Республикасы Ұлттық экономика министрінің 2015 жылғы 27 ақпандағы № 150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құрылыс жобалары (техникалық- экономикалық негіздемелер және жобалау-сметалық құжаттамалар) бойынша сараптама қорытындыларын ресімдеу қағидаларын бекіту туралы" Қазақстан Республикасы Ұлттық экономика министрінің 2015 жылғы 2 сәуірдегі № 305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комиссияларын (сараптама топтарын) құру және кешенді ведомстводан тыс сараптамаға және қала құрылысы сараптамасына қатысу үшін мамандарды (мамандандырылған институттар мен ұйымдарды) тарту қағидаларын бекіту туралы" Қазақстан Республикасы Ұлттық экономика министрінің 2015 жылғы 2 сәуірдегі № 306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 эпидемиологиялық саламаттылығы саласындағы мемлекеттік көрсетілетін қызметтер стандарттарын бекіту туралы" Қазақстан Республикасы Ұлттық экономика министрінің 2015 жылғы 3 сәуірдегі № 307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Нұрғожин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мақсатында теңізде жүзу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558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 эпидемиологиялық саламаттылығы саласындағы мемлекеттік көрсетілетін қызметтер регламенттерін бекіту туралы" Қазақстан Республикасы Ұлттық экономика министрінің 2015 жылғы 4 мамырдағы № 374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кейбір бұйрықтарына өзгерістер мен толықтырулар енгізу туралы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