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f018" w14:textId="547f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қылмыстық-атқару заңнамасын жетілдіру мәселелері бойынша өзгерістер мен толықтырулар енгізу туралы" 2017 жылғы 18 сәуірдегі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30 мамырдағы № 63-ө өкімі.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Республикасының кейбір заңнамалық актілеріне қылмыстық-атқару заңнамасын жетілдіру мәселелері бойынша өзгерістер мен толықтырулар енгізу туралы" 2017 жылғы 18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Орталық мемлекеттік органдар заңнамада белгіленген тәртіппен тізбеге сәйкес тиісті ведомстволық нормативтік құқықтық актілерді қабылдасын және қабылданған шаралар туралы Қазақстан Республикасының Үкіметін хабардар етсін.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кейбір заңнамалық актілеріне қылмыстық-атқару заңнамасын жетілдіру мәселелері бойынша өзгерістер мен толықтырулар енгізу туралы" 2017 жылғы 18 сәуірдегі Қазақстан Республикасының Заңын іске асыру мақсатында қабылдануы қажет нормативтік құқықтық актілердің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7134"/>
        <w:gridCol w:w="446"/>
        <w:gridCol w:w="1025"/>
        <w:gridCol w:w="1437"/>
        <w:gridCol w:w="1441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актінің атауы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 нысаны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 мемлекеттік орган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актіні сапалы әзірлеу және уақтылы енгізу үшін жауапты тұлға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Жазалаудың осы түріне сотталған адамдардың қоғамдық жұмыстарды орындауын ұйымдастыру қағидаларын бекіту туралы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маусым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Б.Б. Бисенқұлов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Сотталған адамның әлеуметтік пайдалы байланыстарын қолдау үшін ауыстыру қағидаларын бекіту туралы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 ІІМ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ІІМ, БП (келісім бойынша)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маусым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Б.Бисенқұлов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Қамаққа алу түріндегі жазаны орындауды жүзеге асыратын арнаулы қызметі мен ішкі тәртіптемесін мекемелердің ұйымдастыру қағидалары бекіту туралы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маусым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Б.Б.Бисенқұлов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"Қылмыстық-атқару жүйесі мекемелерінде ерекше жағдайлар режимін енгізу қағидасын бекіту туралы" Қазақстан Республикасы Ішкі істер министрінің 2014 жылғы 14 тамыздағы № 510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толықтыру енгізу туралы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маусым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Б.Б. Бисенқұлов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министрлігінің Қылмыстық-атқару жүйесі комитеті тергеу изоляторларының ішкі тәртіптеме қағидаларын бекіту туралы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маусым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Б.Б. Бисенқұлов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Қылмыстық-атқару жүйесі комитетінің тергеу изоляторларындағы адамдарды күзету мен қадағалауды жүзеге асыру қағидаларын бекіту туралы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маусым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Б.Б. Бисенқұлов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Ішкі істер министрінің кейбір бұйрықтарына өзгерістер мен толықтырулар енгізу туралы ("Әкімшілік қадағалаудағы адамдарды есепке алу қағидаларын бекіту туралы" Қазақстан Республикасы Ішкі істер министрінің 2005 жылғы 11 ақпандағы № 97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Республикасының аумағында пайдаланылатын жолдардың тәуекелдер дәрежесін бағалауды ұйымдастыру және жүргізу қағидаларын бекіту туралы" Қазақстан Республикасы Ішкі істер министрінің 2014 жылғы 26 маусымдағы № 383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"Жазасын өтеуден шартты түрде мерзімінен бұрын босатылған адамның мінез-құлқын бақылауды жүзеге асыру қағидаларын бекіту туралы" Қазақстан Республикасы Ішкі істер министрінің 2014 жылғы 19 қыркүйектегі № 622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"Бас бостандығынан айыру орындарынан босатылған адамдарды есепке алуды жүзеге асыру бойынша Қазақстан Республикасы ішкі істер органдары бөлімшелерінің өзара іс-қимыл жасау қағидаларын бекіту туралы" Қазақстан Республикасы Ішкі істер министрінің 2016 жылғы 30 қаңтардағы № 89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маусым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Б.Б. Бисенқұлов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қызметшілердің Қазақстан Республикасы Ұлттық қауіпсіздік комитеті әскери полиция органдарының гауптвахтасында әкімшілік қамауды өтеу қағидаларын бекіту туралы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ҰҚК (келісім бойынша)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маусым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М.Ө. Қалқабаев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қызметшілердің Қазақстан Республикасы Қарулы Күштері әскери полиция органдарының гауптвахтасында әкімшілік қамауды өтеу қағидаларын бекіту туралы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Қорғанысмині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маусым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Т.С. Мұхтаров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"Арнайы есепке алудың жекелеген түрлерін жүргізу мен пайдаланудың қағидасын бекіту туралы" Қазақстан Республикасы Бас Прокурорының 2014 жылғы 10 шілдедегі № 71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(келісім бойынша)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маусым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Е.Ә. Кененбаев</w:t>
            </w:r>
          </w:p>
        </w:tc>
      </w:tr>
    </w:tbl>
    <w:bookmarkStart w:name="z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 - Қазақстан Республикасының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ҰКҚ - Қазақстан Республикасының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ІІМ - Қазақстан Республикасының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Қорғанысмині - Қазақстан Республикасының Қорғаныс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