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d8a" w14:textId="84f8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"Қазақстан Республикасында отбасылық қатынастарды, моральдық-этикалық және рухани-адамгершілік құндылықтарды нығайтудың 2015 - 2020 жылдарға арналған жалпыұлттық іс-шаралар жоспарын бекіту туралы" 2014 жылғы 28 қарашадағы № 139-ө және "Қазақстан Республикасында отбасылық қатынастарды, моральдық-этикалық және рухани-адамгершілік құндылықтарды нығайтудың 2015 - 2020 жылдарға арналған жалпыұлттық іс-шаралар жоспарын бекіту туралы" Қазақстан Республикасы Премьер-Министрінің 2014 жылғы 28 қарашадағы № 139-ө өкіміне өзгерістер мен толықтырулар енгізу туралы" 2015 жылғы 7 қыркүйектегі № 78-ө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 маусымдағы № 65-ө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отбасылық қатынастарды, моральдық-этикалық және рухани-адамгершілік құндылықтарды нығайтудың 2015 - 2020 жылдарға арналған жалпыұлттық іс-шаралар жоспарын бекіту туралы" Қазақстан Республикасы Премьер-Министрінің 2014 жылғы 28 қарашадағы № 139-ө өкімі;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отбасылық қатынастарды, моральдық-этикалық және рухани-адамгершілік құндылықтарды нығайтудың 2015 - 2020 жылдарға арналған жалпыұлттық іс-шаралар жоспарын бекіту туралы" Қазақстан Республикасы Премьер-Министрінің 2014 жылғы 28 қарашадағы № 139-ө өкіміне өзгерістер мен толықтырулар енгізу туралы" Қазақстан Республикасы Премьер-Министрінің 2015 жылғы 7 қыркүйектегі № 78-ө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