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0bb2" w14:textId="f170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консультативтік-кеңесші органдардың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19 маусымдағы № 79-ө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1-тармағынын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Қазақстан Республикасы Үкіметінің жанындағы консультативтік-кеңесші органдар құрылсын: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Премьер-Министрінің 26.01.2018 </w:t>
      </w:r>
      <w:r>
        <w:rPr>
          <w:rFonts w:ascii="Times New Roman"/>
          <w:b w:val="false"/>
          <w:i w:val="false"/>
          <w:color w:val="00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Экспорттық бақылау мәселелері жөніндегі комиссия.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Премьер-Министрінің 26.01.2018 </w:t>
      </w:r>
      <w:r>
        <w:rPr>
          <w:rFonts w:ascii="Times New Roman"/>
          <w:b w:val="false"/>
          <w:i w:val="false"/>
          <w:color w:val="00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Премьер-Министрінің 26.01.2018 </w:t>
      </w:r>
      <w:r>
        <w:rPr>
          <w:rFonts w:ascii="Times New Roman"/>
          <w:b w:val="false"/>
          <w:i w:val="false"/>
          <w:color w:val="00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Экспорттық бақылау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Премьер-Министрінің 26.01.2018 </w:t>
      </w:r>
      <w:r>
        <w:rPr>
          <w:rFonts w:ascii="Times New Roman"/>
          <w:b w:val="false"/>
          <w:i w:val="false"/>
          <w:color w:val="00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 өнеркәсіптік дамыту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Премьер-Министрі, төраға" деген жолдан кейін мынадай мазмұндағы жолмен толықтырылсын: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бірінші орынбасары, төрағаның орынбасары";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министрі, төрағаның орынбасары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 төрағасы, төрағаның орынбасары (келісім бойынша)" деген жолдар алып тасталсын;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- Қазақстан Республикасының Ауыл шаруашылығы министрі" деген жолдан кейін мынадай мазмұндағы жолмен толықтырылсын: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Парламенті Мәжілісінің депутаты, Қазақстан машина жасаушылар одағының басқарма төрағасы (келісім бойынша)" деген жолдан кейін мынадай мазмұндағы жолмен толықтырылсын: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 төрағасы, төрағаның орынбасары (келісім бойынша)";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және әлеуметтік даму министрі" деген жол мынадай редакцияда жазылсын: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министрі";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"KAZNEX INVEST" экспорт және инвестициялар жөніндегі ұлттық агенттігі" акционерлік қоғамының басқарма төрағасы (келісім бойынша)" деген жол мынадай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"KAZNEX INVEST" ұлттық компаниясы" акционерлік қоғамының басқарма төрағасы (келісім бойынша)";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"Парасат" ұлттық ғылыми-технологиялық холдингі" акционерлік қоғамының басқарма төрағасы (келісім бойынша)" деген жол мынадай редакцияда жазылсын: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"Парасат" ғылыми-технологиялық орталығы" акционерлік қоғамының басқарма төрағасы (келісім бойынша)";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"Экономикалық зерттеулер институты" акционерлік қоғамының басқарма төрағасы (келісім бойынша)" деген жолдан кейін мынадай мазмұндағы жолмен толықтырылсын: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"KazakhExport" экспорттық сақтандыру компаниясы" акционерлік қоғамының басқарма төрағасы (келісім бойынша)".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реттеу және метрология мәселелері жөніндегі комиссияның құрамы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реттеу және метрология мәселелері жөніндегі комиссия туралы ереже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 мәселелері жөніндегі комиссияның құрамы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Комиссия құрамына өзгеріс енгізілді – ҚР Премьер-Министрінің 13.05.2019 </w:t>
      </w:r>
      <w:r>
        <w:rPr>
          <w:rFonts w:ascii="Times New Roman"/>
          <w:b w:val="false"/>
          <w:i w:val="false"/>
          <w:color w:val="ff0000"/>
          <w:sz w:val="28"/>
        </w:rPr>
        <w:t>№ 78-ө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министрлігінің Индустриялық даму және өнеркәсіптік қауіпсіздік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Сыртқы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Білім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экономика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қорғаныс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Мемлекеттік кірістер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Қауіпсіздік Кеңесінің Әскери қауіпсіздік және қорғаныс бөлімінің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 төрағасының орынбасары - басқарма мүшесі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 мәселелері жөніндегі комиссия туралы ереже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Экспорттық бақылау мәселелері жөніндегі комиссия (бұдан әрі — Комиссия) Қазақстан Республикасы Үкіметінің жанындағы консультативтік-кеңесші орган болып табылады, қару-жараққа, әскери техникаға, ядролық және арнайы ядролық емес материалдарға, әскери мақсаттағы өнімге, екіұдай қолданылатын (мақсаттағы) тауарлар мен технологияларға, шикізатқа, материалдарға, жабдықтарға, технологияларға, ғылыми-техникалық ақпаратқа және Қазақстан Республикасының халықаралық және ұлттық қауіпсіздігі мен жаппай қырып-жою қаруларын таратпау режимін нығайту мүддесінде оларды өндірумен және пайдаланумен байланысты көрсетілетін қызметтерге экспорттық бақылау саласында ұсыныстар әзірлейді.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заңдарын, Қазақстан Республикасының Президенті мен Үкіметінің актілерін, өзге де нормативтік құқықтық актілерді, Қазақстан Республикасы ратификациялаған халықаралық шарттарды, сондай-ақ осы Ережені басшылыққа алады.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Комиссияның жұмыс органы болып табылады.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Премьер-Министрінің 13.05.2019 </w:t>
      </w:r>
      <w:r>
        <w:rPr>
          <w:rFonts w:ascii="Times New Roman"/>
          <w:b w:val="false"/>
          <w:i w:val="false"/>
          <w:color w:val="000000"/>
          <w:sz w:val="28"/>
        </w:rPr>
        <w:t>№ 78-ө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қажеттiлiгiне қарай өткiзiледi.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Премьер-Министрінің 13.05.2019 </w:t>
      </w:r>
      <w:r>
        <w:rPr>
          <w:rFonts w:ascii="Times New Roman"/>
          <w:b w:val="false"/>
          <w:i w:val="false"/>
          <w:color w:val="000000"/>
          <w:sz w:val="28"/>
        </w:rPr>
        <w:t>№ 78-ө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негізгі міндеті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міндеті: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экспорттық бақылау саласындағы мемлекеттік саясатты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экспорттық бақылау жүйесінің мемлекеттік органдарының іс-қимылын үйлестіру және өнімнің экспорты, кері экспорты, импорты, кері экспорты, транзиті немесе Қазақстан Республикасының аумағынан тыс қайта өңдеу тәртібіне сыртқы экономикалық қызметке қатысушыларға ұсынымдар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Республикасындағы экспорттық бақылау жүйесін және Қазақстан Республикасының экспорттық бақылау саласындағы заңнамасын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экспорттық бақылау саласындағы ұлттық заңнаманы Қазақстан Республикасы ратификациялаған халықаралық шарттармен үйлестіру жөнінде ұсыныстар әзірлеу болып табылады.</w:t>
      </w:r>
    </w:p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жұмысын ұйымдастыру және оның тәртібі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Комиссияның жұмысын ұйымдастыру және оның тәртібі Қазақстан Республикасы Үкіметінің 1999 жылғы 16 наурыздағы № 247 қаулысымен бекітілген Қазақстан Республикасы Үкіметінің жанындағы консультациялық-кеңесші органдарды құру тәртібі, қызметі мен таратылуы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