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86d79" w14:textId="c986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2017 жылғы 19 маусымдағы № 80-ө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p>
      <w:pPr>
        <w:spacing w:after="0"/>
        <w:ind w:left="0"/>
        <w:jc w:val="both"/>
      </w:pP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2017 жылғы 19 маусымдағы</w:t>
            </w:r>
            <w:r>
              <w:br/>
            </w:r>
            <w:r>
              <w:rPr>
                <w:rFonts w:ascii="Times New Roman"/>
                <w:b w:val="false"/>
                <w:i w:val="false"/>
                <w:color w:val="000000"/>
                <w:sz w:val="20"/>
              </w:rPr>
              <w:t>№ 80-ө өкімімен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7580"/>
        <w:gridCol w:w="1024"/>
        <w:gridCol w:w="1468"/>
        <w:gridCol w:w="812"/>
        <w:gridCol w:w="955"/>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атауы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актінің нысаны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 тік орган</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және құқықтық актіні сапалы және уақтылы әзірлеу мен енгізуге жауапты адам</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ұшуды іздестіру-құтқарумен қамтамасыз етуді ұйымдастыру жөніндегі қағидаларды бекіту туралы" Қазақстан Республикасы Үкіметінің 2011 жылғы 4 қарашадағы № 1296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Қорғанысмині, ІІМ, ҰҚК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әуе кеңістігін пайдалану қағидасын бекіту және Қазақстан Республикасы Үкіметінің 2010 жылғы 31 желтоқсандағы № 1525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Қорғанысмині, ІІМ, ҰҚК (келісім бойынша), МКҚ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 багажды, жүктер мен почта жөнелтілімдерін тасымалдау жөнінде қызметтер көрсету үшін халықаралық авиамаршруттарға арналған конкурс еткізу және халықаралық авиамаршруттарға куәліктер беру қағидаларын бекіту туралы" Қазақстан Республикасы Үкіметінің 2010 жылғы 19 қарашадағы № 1221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қауіпсіздіктің сақталуы сапасына бақылау жүргізу қағидаларын бекіту туралы" Қазақстан Республикасы Үкіметінің 2011 жылғы 22 сәуірдегі № 436 қбпү қаулысына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ҰҚК (келісім бойынша), ІІМ, МКҚ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авиациясының авиациялық қауіпсіздік бағдарламасын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ІІМ, ҰҚК (келісім бойынша), МКҚ (келісім бойынша), Қорғанысмині, СІМ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қыркүйектегі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 метеорологиялық қамтамасыз ету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қозғалысына қызмет көрсетуге қажеттілікті бағалау әдістемесін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авиацияда ұшуларды және авиациялық электр байланысын радиотехникалық қамтамасыз ету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 АКМ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қызметінің құрамына кіретін әуеайлаққа және жердегі қызмет көрсету қызметтерінің (жұмыстарының) тізбесін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Қазақстан Республикасы Ұлттық экономика министрінің бірлескен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техникаға техникалық қызмет көрсету және жөндеу жөніндегі ұйымдарға қойылатын сертификаттық талаптарды бекіту туралы" Қазақстан Республикасы Инвестициялар және даму министрінің міндетін атқарушысының 2015 жылғы 24 ақпандағы № 196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міндетін атқарушысының 2015 жылғы 24 ақпандағы № 197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міндетін атқарушысының 2015 жылғы 24 ақпандағы № 198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және "Азаматтық әуе кемесінің шет мемлекет берген ұшуға жарамдылығы сертификаттарын тану қағидасын бекіту туралы" Қазақстан Республикасы Көлік және коммуникация министрінің міндетін атқарушысының 2011 жылғы 3 наурыздағы № 112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ІІМ, ДСМ, Қаржымині, ҰЭМ, 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оларға құқықтарды, сондай-ақ оларға құқықтарды куәландыратын құжаттардың нысандарын мемлекеттік тіркеу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ҰҚК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қауіпсіздік қызметі мамандарын, азаматтық авиация саласындағы уәкілетті органның авиациялық қауіпсіздік және ұшу кауіпсіздігі мәселелері жөніндегі лауазымды адамдарын даярлау және қайта даярлау бағдарламасын бекіту туралы" Қазақстан Республикасы Инвестициялар және даму министрінің міндетін атқарушысының 2015 жылғы 24 қарашадағы № 1083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"Пайдаланушыны авиациялық жұмыстарға рұқсат беру қағидаларын бекіту туралы" Қазақстан Республикасы Инвестициялар және даму министрінің міндетін атқарушысының 2015 жылғы 30 қазандағы № 1024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пайдаланушыларға қойылатын сертификаттық талаптарды бекіту туралы" Қазақстан Республикасы Инвестициялар және даму министрінің міндетін атқарушысының 2015 жылғы 24 ақпандағы № 53 бұйрығына өзгерістер мен толықтыру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авиациясында ұшуды жүргізу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авиациясында ұшуды жүргізу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 Қорғанысмині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персонал куәлігі берілетін адамдарға қойылатын біліктілік талаптарын бекіту туралы" Қазақстан Республикасы Көлік және коммуникация министрінің 2011 жылғы 13 маусымдағы № 362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персоналдың біліктілік деңгейін айқындауға құқығы бар жеке тұлғаларға қойылатын біліктілік талаптарын бекіту туралы" Қазақстан Республикасы Көлік және коммуникация министрінің 2013 жылғы 28 қыркүйектегі № 763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міндетін атқарушысының 2015 жылғы 6 ақпандағы № 115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"Радиотелефондық байланыста қолданылатын тілді меңгеру дәрежесін айқындауға арналған тестілеу қағидасын бекіту туралы" Қазақстан Республикасы Көлік және коммуникация министрінің 2013 жылғы 25 қыркүйектегі № 748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персоналы куәліктерін беру және қолданылу мерзімін ұзарту қағидаларын бекіту туралы" Қазақстан Республикасы Көлік және коммуникация министрінің 2013 жылғы 26 қыркүйектегі № 750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қауіпсіздігін қамтамасыз етуге тікелей қатысатын авиация персоналын кәсіптік даярлау қағидаларын бекіту туралы" Қазақстан Республикасы Инвестициялар және даму министрінің міндетін атқарушысының 2015 жылғы 24 ақпандағы № 159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"Авиакомпанияларға тұрақты ішкі коммерциялық әуе тасымалдарын орындауға рұқсат беру қағидаларын бекіту туралы" Қазақстан Республикасы Инвестициялар және даму министрінің міндетін атқарушысының 2015 жылғы 27 наурыздағы № 352 </w:t>
            </w:r>
            <w:r>
              <w:rPr>
                <w:rFonts w:ascii="Times New Roman"/>
                <w:b w:val="false"/>
                <w:i w:val="false"/>
                <w:color w:val="000000"/>
                <w:sz w:val="20"/>
              </w:rPr>
              <w:t>бұйрығына</w:t>
            </w:r>
            <w:r>
              <w:rPr>
                <w:rFonts w:ascii="Times New Roman"/>
                <w:b w:val="false"/>
                <w:i w:val="false"/>
                <w:color w:val="000000"/>
                <w:sz w:val="20"/>
              </w:rPr>
              <w:t xml:space="preserve">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және эксперименттік авиациясы әуе кемелерінің экипаж мүшелерінің жұмыс уақыты мен демалысын ұйымдастыру қағидаларын бекіту туралы" Қазақстан Республикасы Инвестициялар және даму министрінің 2015 жылғы 27 ақпандағы № 250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Еңбекмині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әуе кемелерін пайдаланушыны сертификаттау оған сертификат беру қағидаларын бекіту туралы" Қазақстан Республикасы Инвестициялар және даму министрінің міндетін атқарушысының 2015 жылғы 10 қарашадағы № 1061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авиациясында бортсеріктердің жұмысын ұйымдастыру қағидаларын бекіту туралы" Қазақстан Республикасы Инвестициялар және даму министрінің 2015 жылғы 20 наурыздағы № 308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бірлескен бұйрықтардың күші жойылды деп тану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Денсаулық сақтау министрінің бірлескен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Л.М. Ақтаева</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авиациясында медициналық куәландыру және қарап-тексеру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авиациядағы ұшуды имитациялаудың тренажерлік құрылғыларын бағалау жөніндегі қағидаларды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медициналық сарапшыларды тағайындау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авиацияда жолаушыларға медициналық көмек көрсету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персоналының біліктілік деңгейін айқындау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кемелерінде қауіпті жүктерді әуеде тасымалдау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Әуежайларда жерде қызмет көрсетуді жүзеге асыру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 мен Қазақстан Республикасы Ұлттық экономика министрінің бірлескен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 С.М. Жұманғарин</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органның және оның аумақтық органының лауазымды адамдарын мемлекеттік авиация инспекторлары санаттарына жатқызу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МҚІСҚА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трассаларын пайдалануға рұқсат ету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авиацияда аэронавигациялық Республикасы Қорғаныс министрінің 2011 жылғы 18 мамырдағы № 220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бортында мінез-құлық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эксперименттік авиациядағы авиациялық оқиғалар мен оқыс оқиғаларды тергеп-тексеру қағидаларын бекіту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БП (келісім бойынша), ІІМ, СІМ, ҰҚК (келісім бойынша)</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авиациясының әуе кемелерін тіркеу қағидаларын бекіту туралы" Қазақстан Республикасы Қорғаныс министрінің 2011 жылғы 18 мамырдағы № 220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авиациясындағы авиациялық оқиғалар мен инциденттерді тексеру қағидаларын бекіту туралы" Қазақстан Республикасы Қорғаныс министрінің 2015 жылғы 18 наурыздағы № 145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 Майкеев</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2062"/>
        <w:gridCol w:w="9113"/>
      </w:tblGrid>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Ақпарат және коммуникациялар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МКҚ</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