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e0585" w14:textId="eae05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дене шынықтыру және спорт мәселелері бойынша өзгерістер мен толықтырулар енгізу туралы" 2017 жылғы 11 мамырдағы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2017 жылғы 22 маусымдағы № 81-ө өкімі</w:t>
      </w:r>
    </w:p>
    <w:p>
      <w:pPr>
        <w:spacing w:after="0"/>
        <w:ind w:left="0"/>
        <w:jc w:val="both"/>
      </w:pPr>
      <w:bookmarkStart w:name="z3" w:id="0"/>
      <w:r>
        <w:rPr>
          <w:rFonts w:ascii="Times New Roman"/>
          <w:b w:val="false"/>
          <w:i w:val="false"/>
          <w:color w:val="000000"/>
          <w:sz w:val="28"/>
        </w:rPr>
        <w:t xml:space="preserve">
      1. Қоса беріліп отырған "Қазақстан Республикасының кейбір заңнамалық актілеріне дене шынықтыру және спорт мәселелері бойынша өзгерістер мен толықтырулар енгізу туралы" 2017 жылғы 11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4" w:id="1"/>
    <w:p>
      <w:pPr>
        <w:spacing w:after="0"/>
        <w:ind w:left="0"/>
        <w:jc w:val="both"/>
      </w:pPr>
      <w:r>
        <w:rPr>
          <w:rFonts w:ascii="Times New Roman"/>
          <w:b w:val="false"/>
          <w:i w:val="false"/>
          <w:color w:val="000000"/>
          <w:sz w:val="28"/>
        </w:rPr>
        <w:t>
      2. Қазақстан Республикасының мемлекеттік органдары тізбеге сәйкес белгіленген мерзімде:</w:t>
      </w:r>
    </w:p>
    <w:bookmarkEnd w:id="1"/>
    <w:p>
      <w:pPr>
        <w:spacing w:after="0"/>
        <w:ind w:left="0"/>
        <w:jc w:val="both"/>
      </w:pPr>
      <w:r>
        <w:rPr>
          <w:rFonts w:ascii="Times New Roman"/>
          <w:b w:val="false"/>
          <w:i w:val="false"/>
          <w:color w:val="000000"/>
          <w:sz w:val="28"/>
        </w:rPr>
        <w:t>
      1) нормативтік құқықтық актінің жобасын әзірлесін және заңнамада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тиісті нормативтік құқықтық актілерді қабылдасын және қабылданған шаралар туралы Қазақстан Республикасының Үкіметін хабардар етсін.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22 маусымдағы</w:t>
            </w:r>
            <w:r>
              <w:br/>
            </w:r>
            <w:r>
              <w:rPr>
                <w:rFonts w:ascii="Times New Roman"/>
                <w:b w:val="false"/>
                <w:i w:val="false"/>
                <w:color w:val="000000"/>
                <w:sz w:val="20"/>
              </w:rPr>
              <w:t>№ 81-ө өкімімен</w:t>
            </w:r>
            <w:r>
              <w:br/>
            </w:r>
            <w:r>
              <w:rPr>
                <w:rFonts w:ascii="Times New Roman"/>
                <w:b w:val="false"/>
                <w:i w:val="false"/>
                <w:color w:val="000000"/>
                <w:sz w:val="20"/>
              </w:rPr>
              <w:t>бекітілген</w:t>
            </w:r>
          </w:p>
        </w:tc>
      </w:tr>
    </w:tbl>
    <w:bookmarkStart w:name="z1" w:id="2"/>
    <w:p>
      <w:pPr>
        <w:spacing w:after="0"/>
        <w:ind w:left="0"/>
        <w:jc w:val="left"/>
      </w:pPr>
      <w:r>
        <w:rPr>
          <w:rFonts w:ascii="Times New Roman"/>
          <w:b/>
          <w:i w:val="false"/>
          <w:color w:val="000000"/>
        </w:rPr>
        <w:t xml:space="preserve"> "Қазақстан Республикасының кейбір заңнамалық актілеріне дене шынықтыру және спорт мәселелері бойынша өзгерістер мен толықтырулар енгізу туралы" 2017 жылғы 11 мамырдағы Қазақстан Республикасының Заңын іске асыру мақсатында қабылдануы қажет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8050"/>
        <w:gridCol w:w="718"/>
        <w:gridCol w:w="718"/>
        <w:gridCol w:w="1094"/>
        <w:gridCol w:w="1098"/>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органдар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сапасына, әзірлеу уақтылығы мен енгізілуіне жауапты тұлға</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министрлігінің мәселелері" туралы Қазақстан Республикасы Үкіметінің 2014 жылғы 23 қыркүйектегі № 1003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Мұсайбеков</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спорт түрлерін саралау қағидаларын бекіту туралы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Мұсайбеков</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кадрларды даярлау, қайта даярлау мен олардың біліктілігін арттыру қағидаларын бекіту туралы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Мұсайбеков</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уәкілетті орган мен жергілікті атқарушы органдар өткізетін спорттық жарыстардың чемпиондары мен жүлдегерлері үшін жүлделер құнының мөлшерін бекіту туралы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Мұсайбеков</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және одан тыс жерлерде өткізілетін спорттық іс-шараларға даярлық және оған қатысу кезеңінде спортшыларды, жаттықтырушыларды және дене шынықтыру мен спорт саласындағы мамандарды, барлық санаттағы әскери қызметшілер мен құқық қорғау және арнаулы мемлекеттік органдардың қызметкерлерін қамтамасыз етудің заттай нормаларын бекіту туралы" Қазақстан Республикасы Мәдениет және спорт министрінің міндетін атқарушының 2014 жылғы 21 қарашадағы № 105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Мұсайбеков</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Спорттың басым түрлерінің республикалық тізбесін бекіту туралы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Мұсайбеков</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тапсырманы әзірлеу және орындау қағидаларын бекіту туралы" Қазақстан Республикасы Қаржы министрінің 2015 жылғы 30 наурыздағы № 236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w:t>
            </w:r>
            <w:r>
              <w:br/>
            </w:r>
            <w:r>
              <w:rPr>
                <w:rFonts w:ascii="Times New Roman"/>
                <w:b w:val="false"/>
                <w:i w:val="false"/>
                <w:color w:val="000000"/>
                <w:sz w:val="20"/>
              </w:rPr>
              <w:t>
бұйрығы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Халықаралық көрмелер бюросы арасындағы Астана қаласында ЭКСПО-2017 халықаралық мамандандырылған көрмесін өткізуге байланысты ресми қатысушыларға арналған жеңілдіктер мен преференциялар туралы келісімге сәйкес жеңілдіктер мен преференцияларға құқығы бар тұлғалардың салық міндеттемелерін орындауы қағидаларын бекіту туралы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Байеділов</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кұрама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әкімдері аппараттарының басшылары</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Спорттың басым түрлерінің өңірлік тізбесін дене шынықтыру және спорт саласындағы уәкілетті органның келісуімен бекіту туралы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қараша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әкімдері аппараттарының басшылары</w:t>
            </w:r>
          </w:p>
        </w:tc>
      </w:tr>
    </w:tbl>
    <w:bookmarkStart w:name="z0" w:id="3"/>
    <w:p>
      <w:pPr>
        <w:spacing w:after="0"/>
        <w:ind w:left="0"/>
        <w:jc w:val="both"/>
      </w:pPr>
      <w:r>
        <w:rPr>
          <w:rFonts w:ascii="Times New Roman"/>
          <w:b w:val="false"/>
          <w:i w:val="false"/>
          <w:color w:val="000000"/>
          <w:sz w:val="28"/>
        </w:rPr>
        <w:t>
      Ескертпе: аббревиатуралардың толық жазылуы:</w:t>
      </w:r>
    </w:p>
    <w:bookmarkEnd w:id="3"/>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