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c835" w14:textId="347c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экстремизмге және терроризмге қарсы іс-қимыл мәселелері бойынша өзгерістер мен толықтырулар енгізу туралы" 2016 жылғы 22 желтоқсандағы Қазақстан Республикасының Заңын іске асыру жөніндегі шаралар туралы" Қазақстан Республикасы Премьер-Министрінің 2017 жылғы 6 қаңтардағы № 1-ө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10 шілдедегі № 89-ө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экстремизмге және терроризмге қарсы іс-қимыл мәселелері бойынша өзгерістер мен толықтырулар енгізу туралы" 2016 жылғы 22 желтоқсандағы Қазақстан Республикасының Заңын іске асыру жөніндегі шаралар туралы" Қазақстан Республикасы Премьер-Министрінің 2017 жылғы 6 қаңтардағы № 1-ө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өкімімен бекітілген "Қазақстан Республикасының кейбір заңнамалық актілеріне экстремизмге және терроризмге қарсы іс-қимыл мәселелері бойынша өзгерістер мен толықтырулар енгізу туралы" 2016 жылғы 22 желтоқсандағы Қазақстан Республикасының Заңын іске асыру мақсатында қабылдануы қажет нормативтік құқықтық және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3772"/>
        <w:gridCol w:w="568"/>
        <w:gridCol w:w="1280"/>
        <w:gridCol w:w="4119"/>
        <w:gridCol w:w="1281"/>
      </w:tblGrid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Діни туризм саласында туроператорлық қызметті жүзеге асыру қағидаларын бекіту туралы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ДІАҚМ, МСМ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желтоқсан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Б.С.Арын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