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08544" w14:textId="54085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қорғаныс және әскери қызмет мәселелері бойынша өзгерістер мен толықтырулар енгізу туралы" 2017 жылғы 13 маусымдағы Қазақстан Республикасының Заңын іске асыру жөніндегі шаралар туралы</w:t>
      </w:r>
    </w:p>
    <w:p>
      <w:pPr>
        <w:spacing w:after="0"/>
        <w:ind w:left="0"/>
        <w:jc w:val="both"/>
      </w:pPr>
      <w:r>
        <w:rPr>
          <w:rFonts w:ascii="Times New Roman"/>
          <w:b w:val="false"/>
          <w:i w:val="false"/>
          <w:color w:val="000000"/>
          <w:sz w:val="28"/>
        </w:rPr>
        <w:t>Қазақстан Республикасы Премьер-Министрінің 2017 жылғы 12 шілдедегі № 90-ө өкімі.</w:t>
      </w:r>
    </w:p>
    <w:p>
      <w:pPr>
        <w:spacing w:after="0"/>
        <w:ind w:left="0"/>
        <w:jc w:val="both"/>
      </w:pPr>
      <w:bookmarkStart w:name="z1" w:id="0"/>
      <w:r>
        <w:rPr>
          <w:rFonts w:ascii="Times New Roman"/>
          <w:b w:val="false"/>
          <w:i w:val="false"/>
          <w:color w:val="000000"/>
          <w:sz w:val="28"/>
        </w:rPr>
        <w:t xml:space="preserve">
      1. Қоса беріліп отырған "Қазақстан Республикасының кейбір заңнамалық актілеріне қорғаныс және әскери қызмет мәселелері бойынша өзгерістер мен толықтырулар енгізу туралы" 2017 жылғы 13 маусымдағы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қабылдануы қажет құқықтық актілердің </w:t>
      </w:r>
      <w:r>
        <w:rPr>
          <w:rFonts w:ascii="Times New Roman"/>
          <w:b w:val="false"/>
          <w:i w:val="false"/>
          <w:color w:val="000000"/>
          <w:sz w:val="28"/>
        </w:rPr>
        <w:t>тізбесі</w:t>
      </w:r>
      <w:r>
        <w:rPr>
          <w:rFonts w:ascii="Times New Roman"/>
          <w:b w:val="false"/>
          <w:i w:val="false"/>
          <w:color w:val="000000"/>
          <w:sz w:val="28"/>
        </w:rPr>
        <w:t xml:space="preserve"> (бұдан әрі - тізбе) бекітілсін.</w:t>
      </w:r>
    </w:p>
    <w:bookmarkEnd w:id="0"/>
    <w:bookmarkStart w:name="z2" w:id="1"/>
    <w:p>
      <w:pPr>
        <w:spacing w:after="0"/>
        <w:ind w:left="0"/>
        <w:jc w:val="both"/>
      </w:pPr>
      <w:r>
        <w:rPr>
          <w:rFonts w:ascii="Times New Roman"/>
          <w:b w:val="false"/>
          <w:i w:val="false"/>
          <w:color w:val="000000"/>
          <w:sz w:val="28"/>
        </w:rPr>
        <w:t>
      2. Қазақстан Республикасының мемлекеттік органдары:</w:t>
      </w:r>
    </w:p>
    <w:bookmarkEnd w:id="1"/>
    <w:p>
      <w:pPr>
        <w:spacing w:after="0"/>
        <w:ind w:left="0"/>
        <w:jc w:val="both"/>
      </w:pPr>
      <w:r>
        <w:rPr>
          <w:rFonts w:ascii="Times New Roman"/>
          <w:b w:val="false"/>
          <w:i w:val="false"/>
          <w:color w:val="000000"/>
          <w:sz w:val="28"/>
        </w:rPr>
        <w:t>
      1) тізбеге сәйкес,құқықтық актілердің жобаларын. әзірлесін және белгіленген тәртіппен Қазақстан Республикасының Үкіметіне бекітуге енгізсін;</w:t>
      </w:r>
    </w:p>
    <w:p>
      <w:pPr>
        <w:spacing w:after="0"/>
        <w:ind w:left="0"/>
        <w:jc w:val="both"/>
      </w:pPr>
      <w:r>
        <w:rPr>
          <w:rFonts w:ascii="Times New Roman"/>
          <w:b w:val="false"/>
          <w:i w:val="false"/>
          <w:color w:val="000000"/>
          <w:sz w:val="28"/>
        </w:rPr>
        <w:t>
      2) тізбеге сәйкес тиісті құқықтық актілерді қабылдасын және қабылданған шаралар туралы Қазақстан Республикасының Үкіметіне хабардар етсін.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2017 жылғы 12 шілдедегі</w:t>
            </w:r>
            <w:r>
              <w:br/>
            </w:r>
            <w:r>
              <w:rPr>
                <w:rFonts w:ascii="Times New Roman"/>
                <w:b w:val="false"/>
                <w:i w:val="false"/>
                <w:color w:val="000000"/>
                <w:sz w:val="20"/>
              </w:rPr>
              <w:t>№ 90-ө өкімімен</w:t>
            </w:r>
            <w:r>
              <w:br/>
            </w:r>
            <w:r>
              <w:rPr>
                <w:rFonts w:ascii="Times New Roman"/>
                <w:b w:val="false"/>
                <w:i w:val="false"/>
                <w:color w:val="000000"/>
                <w:sz w:val="20"/>
              </w:rPr>
              <w:t>бекітілген</w:t>
            </w:r>
          </w:p>
        </w:tc>
      </w:tr>
    </w:tbl>
    <w:bookmarkStart w:name="z4" w:id="2"/>
    <w:p>
      <w:pPr>
        <w:spacing w:after="0"/>
        <w:ind w:left="0"/>
        <w:jc w:val="left"/>
      </w:pPr>
      <w:r>
        <w:rPr>
          <w:rFonts w:ascii="Times New Roman"/>
          <w:b/>
          <w:i w:val="false"/>
          <w:color w:val="000000"/>
        </w:rPr>
        <w:t xml:space="preserve"> "Қазақстан Республикасының кейбір заңнамалық актілеріне қорғаныс және әскери қызмет мәселелері бойынша өзгерістер мен толықтырулар енгізу туралы" 2017 жылғы 13 маусымдағы Қазақстан Республикасының Заңын іске асыру мақсатында қабылдануы қажет Қазақстан Республикасы құқықтық актілерінің тізбесі</w:t>
      </w:r>
    </w:p>
    <w:bookmarkEnd w:id="2"/>
    <w:p>
      <w:pPr>
        <w:spacing w:after="0"/>
        <w:ind w:left="0"/>
        <w:jc w:val="both"/>
      </w:pPr>
      <w:r>
        <w:rPr>
          <w:rFonts w:ascii="Times New Roman"/>
          <w:b w:val="false"/>
          <w:i w:val="false"/>
          <w:color w:val="ff0000"/>
          <w:sz w:val="28"/>
        </w:rPr>
        <w:t xml:space="preserve">
      Ескерту. Тізбеге өзгеріс енгізілді – ҚР Премьер-Министрінің 24.05.2019 </w:t>
      </w:r>
      <w:r>
        <w:rPr>
          <w:rFonts w:ascii="Times New Roman"/>
          <w:b w:val="false"/>
          <w:i w:val="false"/>
          <w:color w:val="ff0000"/>
          <w:sz w:val="28"/>
        </w:rPr>
        <w:t>№ 91-ө</w:t>
      </w:r>
      <w:r>
        <w:rPr>
          <w:rFonts w:ascii="Times New Roman"/>
          <w:b w:val="false"/>
          <w:i w:val="false"/>
          <w:color w:val="ff0000"/>
          <w:sz w:val="28"/>
        </w:rPr>
        <w:t xml:space="preserve"> өкімімен.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5"/>
        <w:gridCol w:w="6383"/>
        <w:gridCol w:w="452"/>
        <w:gridCol w:w="2146"/>
        <w:gridCol w:w="1137"/>
        <w:gridCol w:w="1437"/>
      </w:tblGrid>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актінің атауы</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актінің нысаны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Орындалуына жауапты мемлекеттік орган</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актіні сапалы және уақтылы әзірлеу мен енгізуге жауапты тұлға</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Қарулы Күштерінде, басқа да әскерлері мен әскери құралымдарында әскери қызмет өткеру қағидаларын бекіту туралы" Қазақстан Республикасы Президентінің 2006 жылғы 25 мамырдағы № 124 </w:t>
            </w:r>
            <w:r>
              <w:rPr>
                <w:rFonts w:ascii="Times New Roman"/>
                <w:b w:val="false"/>
                <w:i w:val="false"/>
                <w:color w:val="000000"/>
                <w:sz w:val="20"/>
              </w:rPr>
              <w:t>Жарлығына</w:t>
            </w:r>
            <w:r>
              <w:rPr>
                <w:rFonts w:ascii="Times New Roman"/>
                <w:b w:val="false"/>
                <w:i w:val="false"/>
                <w:color w:val="000000"/>
                <w:sz w:val="20"/>
              </w:rPr>
              <w:t xml:space="preserve"> өзгерістер мен толықтырулар енгізу туралы</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Жарлығы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тамыз</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Мұхтаров</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 ведомствосының жалауы мен рәмізінің, ведомствоның аумақтық бөлімшелері мен білім беру ұйымдары жалауларының сипаттамасын бекіту туралы</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Жарлығы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тамыз</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Ю.В. Ильин</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Премьер-Министрінің 24.05.2019 </w:t>
            </w:r>
            <w:r>
              <w:rPr>
                <w:rFonts w:ascii="Times New Roman"/>
                <w:b w:val="false"/>
                <w:i w:val="false"/>
                <w:color w:val="ff0000"/>
                <w:sz w:val="20"/>
              </w:rPr>
              <w:t>№ 91-ө</w:t>
            </w:r>
            <w:r>
              <w:rPr>
                <w:rFonts w:ascii="Times New Roman"/>
                <w:b w:val="false"/>
                <w:i w:val="false"/>
                <w:color w:val="ff0000"/>
                <w:sz w:val="20"/>
              </w:rPr>
              <w:t xml:space="preserve"> өкімімен.</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теңізінің қазақстандық секторында теңіз қызметін навигациялық-гидрографиялық қамтамасыз ету қағидаларын бекіту туралы</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тамыз</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 Майкеев</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Қорғаныстық тапсырысты орындау жөніндегі операторларды айқындау туралы</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ҚАӨМ</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тамыз</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Рамазанов</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тауар өндірушілер мен жұмыстарды, көрсетілетін қызметтерді отандық берушілер тізіліміне енгізілген ұйымдар арасынан орындаушыларды таңдау қағидаларын бекіту туралы</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ҚАӨМ</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тамыз</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Рамазанов</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кейбір шешімдеріне өзгерістер мен толықтырулар енгізу туралы</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ҚАӨМ</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тамыз</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Рамазанов</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кейбір шешімдеріне өзгерістер мен толықтырулар енгізу туралы</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тамыз</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Мұхтаров</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Қарулы Күштері тұрғын үй комиссияларының қызметі қағидаларын бекіту туралы</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тамыз</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 Сқақов</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Жүзуге тыйым салынған және жүзуге уақытша қауіпті аудандарды белгілеу қағидаларын бекіту туралы</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тамыз</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 Майкеев</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Қарулы Күштері Әскери-теңіз күштерінің гидрографиялық қамтамасыз ету қызметі туралы ережені бекіту туралы</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тамыз</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 Майкеев</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мақсаттағы тауарларға (өнімге), қосарланған мақсаттағы (қолданыстағы) тауарларға (өнімге), әскери мақсаттағы жұмыстар мен әскери мақсаттағы көрсетілетін қызметтерге арналған әскери стандарттарды әзірлеу, келісу, есепке алу, бекіту, сараптама жасау, өзгерту, күшін жою және қолданысқа енгізу қағидаларын бекіту туралы</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тамыз</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 Жанжүменов</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 асханалардың, монша-кір жуу комбинаттарының үй-жайларын және олардағы әскери мүлікті мүліктік жалдауға (жалға алуға) өтеусіз уақытша беру қағидаларын бекіту туралы</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тамыз</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 Сқақов</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Қорғаныстық зерттеулерді қаржыландыру қағидаларын бекіту туралы</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тамыз</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Мүхтаров</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Қарулы Күштерін топогеодезиялық қамтамасыз ету қағидаларын бекіту туралы</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тамыз</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 Майкеев</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Қарулы Күштерін навигациялық қамтамасыз ету қағидаларын бекіту туралы</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тамыз</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 Майкеев</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Қарулы Күштерінің кадр саясаты тұжырымдамасын бекіту туралы</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тамыз</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Мұхтаров</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Қарулы Күштерінде әскери тасымалдарды ұйымдастыру қағидаларын бекіту туралы</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тамыз</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 Жанжүменов</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Қарулы Күштерінде әскери тасымалдарды ресімдеу және оларға ақы төлеу қағидаларын бекіту туралы</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тамыз</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 Жанжүменов</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Қарулы Күштерінің, басқа да әскерлері мен әскери құралымдарының қарулануынан қару-жарақ пен әскери техниканы шығару қағидаларын бекіту туралы</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тамыз</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 Жанжүменов</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атташе аппараты әскери қызметшілерінің қызметін және қызмет өткеру шарттарын ұйымдастыру қағидаларын бекіту туралы</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тамыз</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Мұхтаров</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бөлімдер мен ұйымдарға нақты және шартты атаулар беру және Қазақстан Республикасының Қарулы Күштерінде хат-хабар алмасу жүргізу кезінде оларды қолдану қағидаларын бекіту туралы</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тамыз</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 Майкеев</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әскерлер туралы ережені бекіту туралы</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тамыз</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 Майкеев</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Дербестендірілген белгілердің, омырауға тағатын белгілердің және өзге де әскери-геральдикалық белгілердің, әскери оқу орындарын бітіргені туралы, сыныпты мамандарға арналған белгілердің, әскери-қолданбалы, қызметтік-қолданбалы, техникалық және басқа да спорттық іс-шаралардың жүлдегерлеріне арналған наградалық медальдардың (белгілердің) сипаттамасын, сондай-ақ оларды беру және Қазақстан Республикасы Қарулы Күштері әскери қызметшілерінің тағып жүру тәртібін бекіту туралы</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тамыз</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Мұхтаров</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Қарулы Күштерінде экологиялық қауіпсіздікті қамтамасыз ету. қағидаларын бекіту туралы</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тамыз</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 Майкеев</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министрлігі орталық аппаратының әскери қызметшілеріне қызметтік куәлік беру қағидаларын және оның сипаттамасын бекіту туралы</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тамыз</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Мұхтаров</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 мен оқ-дәрінің ұрлануы, жоғалуы не әскери қызметшінің әскери бөлім орналасқан жерді қаруымен өз бетінше тастап кетуі туралы ақпаратқа Қазақстан Республикасы Қарулы Күштері әскери бөлімдері қолбасшылығының және әскери полиция органдарының ден қою қағидаларын бекіту туралы</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тамыз</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 Майкеев</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Қарулы Күштерінде қаржылық және шаруашылық қызметті ұйымдастыру қағидаларын бекіту туралы</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тамыз</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 Сқақов</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Қарулы Күштерінің арсеналдарында, базалары мен қоймаларында зымырандарды және оқ-дәріні сақтауды ұйымдастыру жөніндегі қағидаларды бекіту туралы</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тамыз</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 Жанжүменов</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әскери дайындық қағидаларын бекіту туралы</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тамыз</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 Майкеев</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бағдарламалары бойынша әскери дайындық қағидаларын бекіту туралы</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тамыз</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Мұхтаров</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Әскери-техникалық және өзге де мамандықтар бойынша дайындық қағидаларын бекіту туралы</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тамыз</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 Майкеев</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Запастағы офицерлер бағдарламасы бойынша әскери дайындық қағидаларын бекіту туралы</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тамыз</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Мұхтаров</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министрлігінің әскери оқу орындарынан шығарып жіберу қағидаларын бекіту туралы</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тамыз</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Мұхтаров</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интернатурадағы дайындық қағидаларын және мамандықтар тізбесін бекіту туралы</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Қорғанысминінің бұйрығы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 ДСМ</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тамыз</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Мұхтаров</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оқу орындары мен әскери кафедралардағы оқу-материалдық базаны ұйымдастыру және пайдалану қағидаларын бекіту туралы</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Қорғанысминінің бұйрығы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 БҒМ</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тамыз</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Мұхтаров</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әскери оқу орындарында даярлау үшін Қазақстан Республикасы Қарулы Күштерінің әскери қызметшілерін іріктеу қағидаларын бекіту туралы</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тамыз</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Мұхтаров</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Қарулы Күштеріндегі дене шынықтыру дайындығы қағидаларын бекіту туралы</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тамыз</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 Майкеев</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саласында маманданатын Қазақстан Республикасы Қарулы Күштері мемлекеттік мекемелерінің қызметтерді көрсету және осындай көрсетілетін қызметтерді өткізуден түсетін ақшаны пайдалану қағидаларын бекіту туралы</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тамыз</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 Майкеев</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негізде көрсетілетін қызметтерге тарифтерді бекіту туралы</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тамыз</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 Майкеев</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Қарулы Күштерінің әскери полиция органдарының Қазақстан Республикасының Қарулы Күштері көлік құралдарының жол жүрісі қауіпсіздігін қамтамасыз ету жөніндегі қызметін ұйымдастыру қағидаларын бекіту туралы</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тамыз</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 Майкеев</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көлік құралдарының және арнайы мақсаттағы көлік құралдарының колонналарына ілесіп жүруді ұйымдастыру және қамтамасыз ету, автомобиль жолдары мен көшелерде осы колонналар өтетін уақытта жол жүрісін реттеу қағидаларын бекіту туралы</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тамыз</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 Майкеев</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Қарулы Күштерінің әскери полиция органдарының гауптвахтасындағы ішкі тәртіптеме және онда күдіктілер мен айыпталушыларды ұстау тәртібі қағидаларын бекіту туралы</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тамыз</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 Майкеев</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Қарулы Күштерінде әскерлер қызметін ұйымдастыру қағидаларын бекіту туралы</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тамыз</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 Майкеев</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Қарулы Күштерінің әскери полиция органдарының гауптвахтасындағы ішкі тәртіптеме және онда сотталғандарды ұстау тәртібі қағидаларын бекіту туралы</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тамыз</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 Майкеев</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Қарулы Күштерінің әскери полиция органдарының патрульдік-бекеттік қызметінің жұмысын ұйымдастыру қағидаларын бекіту туралы</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тамыз</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 Майкеев</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Қарулы Күштерінің әскери полиция органдарының қауіпсіздік шараларын жүзеге асыруы қағидаларын бекіту туралы</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тамыз</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 Майкеев</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 тергеу органдарынан және соттан жасырынып жүрген, сондай-ақ Қазақстан Республикасы Қарулы Күштерінің әскери бөлімдері орналасқан жерді өз бетінше тастап кеткен әскери қызметшілерді іздестіруді ұйымдастыру қағидаларын бекіту туралы</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тамыз</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 Майкеев</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Қарулы Күштерінің әскери полиция органдары әскери қызметшілерінің қызметтік әдеп қағидаларын бекіту туралы</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тамыз</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 Майкеев</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қауіпсіздігі мәселелері бойынша мемлекеттік авиацияның қызметіне мемлекеттік бақылауды және қадағалауды жүргізу қағидаларын бекіту туралы</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тамыз</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 Майкеев</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авиациясында авиациялық оқиғаларды болғызбау жөніндегі нұсқаулықты бекіту туралы</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тамыз</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 Майкеев</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авиациясының әуеайлақтарын (тікұшақ айлақтарын) мемлекеттік тіркеу қағидаларын бекіту туралы</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тамыз</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 Майкеев</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авиациясының әуеайлақтарында (тікұшақ айлақтарында) автомобиль және электр-газ техникасын пайдалану жөніндегі нұсқаулықты бекіту туралы</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тамыз</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 Майкеев</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авиациясының әуеайлақтарында (тікұшақ айлақтарында) автокөліктің, ұшуды жерүсті қамтамасыз ету құралдарының және жаяу жүргіншілердің қозғалысын ұйымдастыру жөніндегі нұсқаулықты бекіту туралы</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тамыз</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 Майкеев</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авиациясының ұшуын әуеайлақтық-техникалық қамтамасыз ету құралдарының атқарым нормаларын (қызмет ету мерзімдерін) бекіту туралы</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тамыз</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 Майкеев</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6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авиациясының әуеайлақтарын (тікұшақ айлақтарын), қону алаңдарын, ұшуды қамтамасыз ету және басқару құралдарын бірлесіп пайдалану туралы нұсқаулықты бекіту туралы</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тамыз</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 Майкеев</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6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авиациясында әуе тасымалдарын ұйымдастыру қағидаларын бекіту туралы</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тамыз</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 Майкеев</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6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авиациясында авиациялық жанар-жағармай материалдарының және арнайы сұйықтықтардың сапасын қамтамасыз етуді ұйымдастыру жөніндегі нұсқаулықты бекіту туралы</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тамыз</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 Жанжүменов</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авиациясы қызметін бақылау және қадағалау органының әскери қызметшілеріне қызметтік куәлік беру, пайдалану қағидаларын және оның сипаттамасын бекіту туралы</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тамыз</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 Майкеев</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министрлігінің әскери барлау органдары офицерлік құрамының әскери қызметшілеріне қызметтік куәлік беру, пайдалану қағидаларын және оның сипаттамасын бекіту туралы</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тамыз</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Мұхтаров</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Қарулы Күштері әскери полиция органдарының әскери қызметшілеріне қызметтік куәлік пен жетон беру, пайдалану қағидаларын және олардың сипаттамасын бекіту туралы</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тамыз</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 Майкеев</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министрлігінің мамандандырылған ұйымдарында әскери-техникалық және өзге де мамандықтар бойынша әскерге шақырылушыларды, әскери міндеттілерді жинау, оларды жіберу және өтеусіз және өтеулі негіздерде оқыту, оқу-тәрбие процесін ұйымдастыру қағидаларын, сондай-ақ оқу мерзімдерін бекіту туралы</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тамыз</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 Майкеев</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6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Психологиялық-физиологиялық және полиграфологиялық зерттеулер қолданыла отырып, тексеру жүргізу қағидаларын бекіту туралы</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тамыз</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Мұхтаров</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6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Тағайындалу кезінде Қазақстан Республикасы Қарулы Күштерінің әскери қызметшілері мен азаматтық персонал адамдарына қатысты психологиялық-физиологиялық және полиграфологиялық зерттеулер қолданыла отырып, тексеру жүргізілетін әскери лауазымдар тізбесін бекіту туралы</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тамыз</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Мұхтаров</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6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Қарулы Күштерінің, басқа да әскерлері мен әскери құралымдарының әскери киім нысанын киіп жүру және айырым белгілерін, сондай-ақ басқа да белгілерді тағып жүру қағидаларын бекіту туралы</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тамыз</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 Жанжүменов</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6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қызметшілерді әскери оқу орындарында оқытуға жұмсалған бюджет қаражатын мемлекетке өтеу қағидаларын бекіту туралы</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тамыз</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Мұхтаров</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6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министрлігінің әскери барлау органдары әскери қызметшілерінің қолданыстағы резервте болуы қағидаларын бекіту туралы</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тамыз</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Мұхтаров</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6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Қарулы Күштерінің әскери қызметшілеріне ақшалай ризықты, жәрдемақылар мен басқа да төлемдерді төлеу қағидаларын бекіту туралы</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тамыз</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 Сқақов</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6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азық-түлік үлестерінің белгіленген нормалары бойынша тамақтандырумен қамтамасыз етуге мүмкін болмаған кезде келісімшарт бойынша әскери қызметшілерге жалпы әскери үлес құны мөлшерінде ақшалай өтемақы төлеу қағидаларын бекіту туралы</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тамыз</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 Жанжүменов</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Қарулы Күштерінде тамақтандыруды ұйымдастыру қағидаларын бекіту туралы</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тамыз</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 Жанжүменов</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6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Ұдайы жауынгерлік әзірліктегі әскери бөлімдердің тізбесін бекіту туралы</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тамыз</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 Майкеев</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6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қызметшілер мен олардың отбасы мүшелеріне әуе көлігімен ішкі және халықаралық авиамаршруттармен мемлекет есебінен жол жүру құқығын беру қағидаларын бекіту туралы</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тамыз</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 Жанжүменов</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6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қызметшілерге өз мүлкін теміржол, автомобиль және ішкі су көлігімен республикаішілік тасымалдауға шығыстарды өтеу қағидаларын бекіту туралы</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тамыз</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 Жанжүменов</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6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қауіпсіздік органдарында жауынгерлік кезекшілікті және жауынгерлік қызметті ұйымдастыру және атқару қағидаларын бекіту туралы</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 (келісім бойынша)</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тамыз</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 Қалқабаев</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мүдделерін қорғау және ілгерілету жөніндегі шараларды жүзеге асыру қағидаларын бекіту туралы</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 (келісім бойынша)</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тамыз</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 Қалқабаев</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6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қауіпсіздік органдарының жедел-қызметтік жұмысын психологиялық-әлеуметтік қамтамасыз ету қағидаларын бекіту туралы</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 (келісім бойынша)</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тамыз</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 Қалқабаев</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6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 асханалардың, монша-кір жуу комбинаттарының үй-жайларын және олардағы әскери мүлікті мүліктік жалдауға (жалға алуға) өтеусіз уақытша беру қағидаларын бекіту туралы</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 (келісім бойынша)</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тамыз</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 Қалқабаев</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6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қауіпсіздік комитетінің әскери полиция органдарының патрульдеуді ұйымдастыру және жүргізу қағидаларын бекіту туралы</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 (келісім бойынша)</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тамыз</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 Қалқабаев</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6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қауіпсіздік органдары кадр құрамының жеке істерін ресімдеу, есепке алуды жүргізу және сақтау қағидаларын бекіту туралы</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 (келісім бойынша)</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тамыз</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 Қалқабаев</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шарттарға сәйкес шет мемлекеттердің білім беру ұйымдарына оқуға іріктеу және жіберу қағидаларын бекіту туралы</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бұйрық</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ҰКҚ (келісім бойынша) МКҚ (келісім бойынша) "Сырбар" СБҚ (келісім бойынша)</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тамыз</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 Қалқабаев, М.А. Аюбаев, К.С. Әденов</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6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қауіпсіздік орғандарында ішкі қызмет жарғысын бекіту туралы</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 (келісім бойынша)</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тамыз</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 Қалқабаев</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6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қауіпсіздік органдарының қызметкерлерін ауыстыру қағидаларын бекіту туралы</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 (келісім бойынша)</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тамыз</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 Қалқабаев</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6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қауіпсіздік органдарында арнаулы киім нысанымен және басқа да заттай мүлікпен қамтамасыз ету қағидаларын бекіту туралы</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 (келісім бойынша)</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тамыз</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 Қалқабаев</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6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қауіпсіздік органдарында тамақтандыруды ұйымдастыру қағидаларын бекіту туралы</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 (келісім бойынша)</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тамыз</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 Ділманов</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6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азық-түлік үлестерінің белгіленген нормалары бойынша тамақтандырумен қамтамасыз етуге мүмкін болмаған кезде келісімшарт бойынша әскери қызметшілерге жалпы әскери үлес құны мөлшерінде ақшалай өтемақы төлеу қағидаларын бекіту туралы</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 (келісім бойынша)</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тамыз</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 Ділманов</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6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қызметшілер мен олардың отбасы мүшелеріне әуе көлігімен ішкі және халықаралық авиамаршруттармен мемлекет есебінен жол жүру құқығын беру қағидаларын бекіту туралы</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 (келісім бойынша)</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тамыз</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 Ділманов</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6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қызметшілерге өз мүлкін теміржол, автомобиль және ішкі су көлігімен республикаішілік тасымалдауға шығыстарды өтеу қағидаларын бекіту туралы</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 (келісім бойынша)</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тамыз</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 Ділманов</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6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шекарасын жедел қамтамасыз ету қағидаларын бекіту туралы</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 (келісім бойынша)</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тамыз</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 Ділманов</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6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ұланы тұрғын үй комиссияларының қызметі қағидаларын бекіту туралы</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тамыз</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М.Ғ. Демеуов</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 асханалардың, монша-кір жуу комбинаттарының үй-жайларын және олардағы әскери мүлікті мүліктік жалдауға (жалға алуға) өтеусіз уақытша беру қағидаларын бекіту туралы</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тамыз</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Бисенқұлов</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6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ұланы әскери полиция органдарының әскери қызметшілері мен қызметкерлеріне қызметтік куәлік Пен жетон беру, пайдалану қағидаларын және олардың сипаттамасын бекіту туралы</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тамыз</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М.Ғ. Демеуов</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6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Тағайындалу кезінде әскери қызметшілер мен азаматтық персонал адамдарына қатысты психологиялық-физиологиялық және полиграфологиялық зерттеулер қолданыла отырып, тексеру жүргізілетін әскери лауазымдарға тізбесін бекіту туралы</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тамыз</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М.Ғ. Демеуов</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6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ұланында тамақтандыруды ұйымдастыру қағидаларын бекіту туралы</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тамыз</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Бисенқұлов</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6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қызметшілер мен олардың отбасы мүшелеріне әуе көлігімен ішкі және халықаралық авиамаршруттармен мемлекет есебінен жол жүру құқығын беру қағидаларын бекіту туралы</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тамыз</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Бисенқұлов</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6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қызметшілерге өз мүлкін теміржол, автомобиль және ішкі су көлігімен республикаішілік тасымалдауға шығыстарды өтеу қағидаларын бекіту туралы</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тамыз</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Бисенқұлов</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6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сынау өртке қарсы зертханаларының қызметін жүзеге асыру қағидаларын бекіту туралы</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тамыз</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Ю.В. Ильин</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6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сөндіруді ұйымдастыру қағидаларын бекіту туралы</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тамыз</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Ю.В. Ильин</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6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қызметтің жұмыс жарғысын бекіту туралы</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тамыз</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Ю.В. Ильин</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6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күзет қызметі тұрғын үй комиссияларының қызметі қағидаларын бекіту туралы</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МКҚ (келісім бойынша)</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тамыз</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 Аюбаев</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 асханалардың, монша-кір жуу комбинаттарының, үй-жайларын және олардағы әскери мүлікті мүліктік жалдауға (жалға алуға) өтеусіз уақытша беру қағидаларын бекіту туралы</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МКҚ (келісім бойынша)</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тамыз</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 Аюбаев</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6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күзет қызметінің ішкі қызмет жарғысын бекіту туралы</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МКҚ (келісім бойынша)</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тамыз</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 Аюбаев</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күзет қызметінің қызметкерлерін ауыстыру қағидаларын бекіту туралы</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МКҚ (келісім бойынша)</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тамыз</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 Аюбаев</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6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киім нысанымен және басқа да заттай мүлікпен қамтамасыз ету қағидаларын бекіту туралы</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МКҚ (келісім бойынша)</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тамыз</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 Аюбаев</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6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күзет қызметінде тамақтандыруды ұйымдастыру қағидаларын бекіту туралы</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МКҚ (келісім бойынша)</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тамыз</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 Аюбаев</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6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қызметшілер мен олардың отбасы мүшелеріне әуе көлігімен ішкі және халықаралық авиамаршруттармен мемлекет есебінен жол жүру құқығын беру қағидаларын бекіту туралы</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МКҚ (келісім бойынша)</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тамыз</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 Аюбаев</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6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қызметшілерге өз мүлкін теміржол, автомобиль және ішкі су көлігімен республикаішілік тасымалдауға шығыстарды өтеу қағидаларын бекіту туралы</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МКҚ (келісім бойынша)</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тамыз</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 Аюбаев</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6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әскери прокуратура органдарының әскери қызметшілеріне қызметтік куәлік пен жетон беру, пайдалану қағидаларын және олардың сипаттамасын бекіту туралы</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 (келісім бойынша)</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тамыз</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 Мерзадинов</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6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әскери прокуратура органдары тұрғын үй комиссияларының қызметі қағидаларын бекіту туралы</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 (келісім бойынша)</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тамыз</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 Мерзадинов</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6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Психологиялық-физиологиялық және полиграфологиялық зерттеулер қолданыла отырып, тексеру жүргізу қағидаларын бекіту туралы</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 (келісім бойынша)</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тамыз</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 Мерзадинов</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6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Тағайындалу кезінде Қазақстан Республикасы Бас прокуратурасының әскери қызметшілері мен азаматтық персонал адамдарына қатысты психологиялық-физиологиялық және полиграфологиялық зерттеулер қолданыла отырып, тексеру жүргізілетін әскери лауазымдарына тізбесін бекіту туралы</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 (келісім бойынша)</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тамыз</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 Мерзадинов</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6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қызметшілер мен олардың отбасы мүшелеріне әуе көлігімен ішкі және халықаралық авиамаршруттармен мемлекет есебінен жол жүру құқығын беру қағидаларын бекіту туралы</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 (келісім бойынша)</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тамыз</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 Мерзадинов</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6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қызметшілерге өз мүлкін теміржол, автомобиль және ішкі су көлігімен республикаішілік тасымалдауға шығыстарды өтеу қағидаларын бекіту туралы</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 (келісім бойынша)</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тамыз</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 Мерзадинов</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"Сырбар" Сыртқы барлау қызметінің ішкі қызмет жарғысын бекіту туралы</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"Сырбар" СБҚ (келісім бойынша)</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тамыз</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Әденов</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"Сырбар" Сыртқы барлау қызметі кадр құрамының жеке істерін ресімдеу, есепке алуды жүргізу және сақтау қағидаларын бекіту туралы</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"Сырбар" СБҚ (келісім бойынша)</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тамыз</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Әденов</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6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"Сырбар" Сыртқы барлау қызметінің қызметкерлерін ауыстыру қағидаларын бекіту туралы</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"Сырбар" СБҚ (келісім бойынша)</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тамыз</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Әденов</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6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нысандарына қарамастан тасымалдаушылардың әскери тасымалдарды орындау және ресімдеу қағидаларын, оның ішінде көлік түрлеріне әскери тарифтерді қолдану тәртібін бекіту туралы</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тамыз</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 Скляр</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6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маңызды тасымалдарды жүзеге асыру қағидаларын бекіту туралы</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тамыз</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 Скляр</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6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тауар өндірушілер мен жұмыстарды, көрсетілетін қызметтерді отандық берушілер тізілімін қалыптастыру және жүргізу қағидаларын бекіту туралы</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ҚАӨМ</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тамыз</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Рамазанов</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6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тауар өндірушілер мен жұмыстарды, көрсетілетін қызметтерді отандық берушілер тізілімін бекіту туралы</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ҚАОМ</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қазан</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Рамазанов</w:t>
            </w:r>
          </w:p>
        </w:tc>
      </w:tr>
    </w:tbl>
    <w:bookmarkStart w:name="z5" w:id="3"/>
    <w:p>
      <w:pPr>
        <w:spacing w:after="0"/>
        <w:ind w:left="0"/>
        <w:jc w:val="both"/>
      </w:pPr>
      <w:r>
        <w:rPr>
          <w:rFonts w:ascii="Times New Roman"/>
          <w:b w:val="false"/>
          <w:i w:val="false"/>
          <w:color w:val="000000"/>
          <w:sz w:val="28"/>
        </w:rPr>
        <w:t>
      Ескертпе: аббревиатуралардың толық жазылуы:</w:t>
      </w:r>
    </w:p>
    <w:bookmarkEnd w:id="3"/>
    <w:p>
      <w:pPr>
        <w:spacing w:after="0"/>
        <w:ind w:left="0"/>
        <w:jc w:val="both"/>
      </w:pPr>
      <w:r>
        <w:rPr>
          <w:rFonts w:ascii="Times New Roman"/>
          <w:b w:val="false"/>
          <w:i w:val="false"/>
          <w:color w:val="000000"/>
          <w:sz w:val="28"/>
        </w:rPr>
        <w:t>
      БҒМ - Қазақстан Республикасының Білім және ғылым министрлігі</w:t>
      </w:r>
    </w:p>
    <w:p>
      <w:pPr>
        <w:spacing w:after="0"/>
        <w:ind w:left="0"/>
        <w:jc w:val="both"/>
      </w:pPr>
      <w:r>
        <w:rPr>
          <w:rFonts w:ascii="Times New Roman"/>
          <w:b w:val="false"/>
          <w:i w:val="false"/>
          <w:color w:val="000000"/>
          <w:sz w:val="28"/>
        </w:rPr>
        <w:t>
      ДСМ - Қазақстан Республикасының Денсаулық сақтау министрлігі</w:t>
      </w:r>
    </w:p>
    <w:p>
      <w:pPr>
        <w:spacing w:after="0"/>
        <w:ind w:left="0"/>
        <w:jc w:val="both"/>
      </w:pPr>
      <w:r>
        <w:rPr>
          <w:rFonts w:ascii="Times New Roman"/>
          <w:b w:val="false"/>
          <w:i w:val="false"/>
          <w:color w:val="000000"/>
          <w:sz w:val="28"/>
        </w:rPr>
        <w:t>
      ИДМ - Қазақстан Республикасының Инвестициялар және даму министрлігі</w:t>
      </w:r>
    </w:p>
    <w:p>
      <w:pPr>
        <w:spacing w:after="0"/>
        <w:ind w:left="0"/>
        <w:jc w:val="both"/>
      </w:pPr>
      <w:r>
        <w:rPr>
          <w:rFonts w:ascii="Times New Roman"/>
          <w:b w:val="false"/>
          <w:i w:val="false"/>
          <w:color w:val="000000"/>
          <w:sz w:val="28"/>
        </w:rPr>
        <w:t>
      ҚАӨМ - Қазақстан Республикасының Қорғаныс және аэроғарыш өнеркәсібі министрлігі</w:t>
      </w:r>
    </w:p>
    <w:p>
      <w:pPr>
        <w:spacing w:after="0"/>
        <w:ind w:left="0"/>
        <w:jc w:val="both"/>
      </w:pPr>
      <w:r>
        <w:rPr>
          <w:rFonts w:ascii="Times New Roman"/>
          <w:b w:val="false"/>
          <w:i w:val="false"/>
          <w:color w:val="000000"/>
          <w:sz w:val="28"/>
        </w:rPr>
        <w:t>
      Қаржымині - Қазақстан Республикасының Қаржы министрлігі</w:t>
      </w:r>
    </w:p>
    <w:p>
      <w:pPr>
        <w:spacing w:after="0"/>
        <w:ind w:left="0"/>
        <w:jc w:val="both"/>
      </w:pPr>
      <w:r>
        <w:rPr>
          <w:rFonts w:ascii="Times New Roman"/>
          <w:b w:val="false"/>
          <w:i w:val="false"/>
          <w:color w:val="000000"/>
          <w:sz w:val="28"/>
        </w:rPr>
        <w:t>
      Қорғанысмині - Қазақстан Республикасының Қорғаныс министрлігі</w:t>
      </w:r>
    </w:p>
    <w:p>
      <w:pPr>
        <w:spacing w:after="0"/>
        <w:ind w:left="0"/>
        <w:jc w:val="both"/>
      </w:pPr>
      <w:r>
        <w:rPr>
          <w:rFonts w:ascii="Times New Roman"/>
          <w:b w:val="false"/>
          <w:i w:val="false"/>
          <w:color w:val="000000"/>
          <w:sz w:val="28"/>
        </w:rPr>
        <w:t>
      ІІМ - Қазақстан Республикасының Ішкі істер министрлігі</w:t>
      </w:r>
    </w:p>
    <w:p>
      <w:pPr>
        <w:spacing w:after="0"/>
        <w:ind w:left="0"/>
        <w:jc w:val="both"/>
      </w:pPr>
      <w:r>
        <w:rPr>
          <w:rFonts w:ascii="Times New Roman"/>
          <w:b w:val="false"/>
          <w:i w:val="false"/>
          <w:color w:val="000000"/>
          <w:sz w:val="28"/>
        </w:rPr>
        <w:t>
      БП - Қазақстан Республикасының Бас прокуратурасы</w:t>
      </w:r>
    </w:p>
    <w:p>
      <w:pPr>
        <w:spacing w:after="0"/>
        <w:ind w:left="0"/>
        <w:jc w:val="both"/>
      </w:pPr>
      <w:r>
        <w:rPr>
          <w:rFonts w:ascii="Times New Roman"/>
          <w:b w:val="false"/>
          <w:i w:val="false"/>
          <w:color w:val="000000"/>
          <w:sz w:val="28"/>
        </w:rPr>
        <w:t>
      МКҚ - Қазақстан Республикасының Мемлекеттік күзет қызметі</w:t>
      </w:r>
    </w:p>
    <w:p>
      <w:pPr>
        <w:spacing w:after="0"/>
        <w:ind w:left="0"/>
        <w:jc w:val="both"/>
      </w:pPr>
      <w:r>
        <w:rPr>
          <w:rFonts w:ascii="Times New Roman"/>
          <w:b w:val="false"/>
          <w:i w:val="false"/>
          <w:color w:val="000000"/>
          <w:sz w:val="28"/>
        </w:rPr>
        <w:t>
      "Сырбар" СБҚ - Қазақстан Республикасының "Сырбар" Сыртқы барлау қызметі</w:t>
      </w:r>
    </w:p>
    <w:p>
      <w:pPr>
        <w:spacing w:after="0"/>
        <w:ind w:left="0"/>
        <w:jc w:val="both"/>
      </w:pPr>
      <w:r>
        <w:rPr>
          <w:rFonts w:ascii="Times New Roman"/>
          <w:b w:val="false"/>
          <w:i w:val="false"/>
          <w:color w:val="000000"/>
          <w:sz w:val="28"/>
        </w:rPr>
        <w:t>
      ҰҚК - Қазақстан Республикасының Ұлттық қауіпсіздік комитеті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