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81c4" w14:textId="6358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гуманитарлық құқық және адам құқықтары бойынша халықаралық шарттар жөнінде ведомствоаралық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15 тамыздағы № 110-ө өкімі. Күші жойылды - Қазақстан Республикасы Премьер-Министрінің 2018 жылғы 26 қаңтардағы № 8-ө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қатысушысы болып табылатын халықаралық гуманитарлық құқық саласындағы халықаралық шарттар және адам құқықтары бойынша халықаралық шарттар шеңберінде қабылданған халықаралық құқықтық міндеттемелерді іске асыру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гуманитарлық құқық және адам құқықтары бойынша халықаралық шарттар жөніндегі ведомствоаралық комиссия (бұдан әрі -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гуманитарлық құқық және адам құқықтары бойынша халықаралық шарттар жөніндегі ведомствоаралық комиссия туралы ереже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гуманитарлық құқық және адам құқықтары бойынша халықаралық шарттар жөніндегі ведомствоаралық комиссия (бұдан әрі - Комиссия) Қазақстан Республикасының Үкіметі жанындағы консультативтік-кеңесші орган болып табылады.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халықаралық гуманитарлық құқық және адам құқықтары бойынша халықаралық шарттар мәселелері жөніндегі ұсыныстарды әзірлеу болып табылады.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заңдарын, Қазақстан Республикасының Президенті мен Үкіметінің актілерін, Қазақстан Республикасының өзге де нормативтік құқықтық актілерін және халықаралық шарттарын, сондай-ақ осы Ережені басшылыққа алады.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Сыртқы істер министрлігі Комиссияның жұмыс органы болып табылады.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отырыстары қажеттілігіне қарай, бірақ кемінде жарты жылда бір рет өткізіледі.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негізгі міндеттері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халықаралық гуманитарлық құқық және адам құқықтары бойынша халықаралық шарттар саласындағы Қазақстан Республикасының халықаралық-құқықтық міндеттемелерін орындауды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қатысушысы болып табылатын халықаралық гуманитарлық құқық және адам құқықтары бойынша халықаралық шарттардың нормаларына сәйкес ұлттық заңнаманы жетілдіру.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БҰҰ құқық қорғаушы тетіктерімен, оның ішінде Адам құқықтары жөніндегі кеңесімен, Адам құқықтары жөніндегі Жоғары Комиссар басқармасымен, әмбебап мерзімді шолуымен, шарттық органдарымен, арнайы рәсімдерімен өзара іс-қимылды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БҰҰ-ның арнайы рәсімдерінің ұсынымдарын іске асыру жөніндегі іс-шаралар жоспарларын бекітуді қоса алғанда, Қазақстан Республикасының БҰҰ әмбебап мерзімді шолуының, шарттық органдарының және арнайы рәсімдерінің ұсынымдарын іске асыруды үйлестіру мәселелері бойынша ұсыныстар әзірлеу болып табылады.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қызметін ұйымдастыру және оның тәртібі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жұмысын ұйымдастыру және оның тәртібі "Қазақстан Республикасы Үкіметінің жанындағы консультациялық-кеңесші органдар мен жұмыс топтарын құру тәртібі, қызметі мен таратылуы туралы нұсқаулықты бекіту туралы"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гуманитарлық құқық және адам құқықтары бойынша халықаралық шарттар жөніндегі ведомствоаралық комиссияның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министрлігі Көпжақты ынтымақтастық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Дін істері және азаматтық қоғам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жөніндегі ұлттық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басшысының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Адам құқықтары жөніндегі комиссияның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Әйелдер істері және отбасылық-демографиялық саясат жөніндегі ұлттық комиссия хатшылығының консультанты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қызмет істері және сыбайлас жемқорлыққа қарсы іс-қимыл агенттігінің Стратегиялық әзірлемелер және халықаралық бағдарламалар департаментінің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департамент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 халықаралық ынтымақтастық басқармасының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министрлігінің ерекше тапсырмалар жөніндегі елшісі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кеңесшісі.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