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9e21c" w14:textId="e99e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2017 жылғы 11 шілдедегі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2017 жылғы 21 тамыздағы № 115-ө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2017 жылғы 11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Жауапты орталық мемлекеттік органдар:</w:t>
      </w:r>
    </w:p>
    <w:bookmarkEnd w:id="1"/>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тиісті құқықтық актілерді қабылдасын және қабылданған шаралар туралы Қазақстан Республикасының Үкіметін хабардар етсін.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115-ө өкімімен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2017 жылғы 11 шілдедегі Қазақстан Республикасының Заңын іске асыру мақсатында қабылдануы қажет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7941"/>
        <w:gridCol w:w="528"/>
        <w:gridCol w:w="528"/>
        <w:gridCol w:w="1329"/>
        <w:gridCol w:w="1218"/>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нысаны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 мемлекеттік орган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 сапалы және уақтылы әзірлеу мен енгізуге жауапты тұлға</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0"/>
              </w:rPr>
              <w:t>Жарлығына</w:t>
            </w:r>
            <w:r>
              <w:rPr>
                <w:rFonts w:ascii="Times New Roman"/>
                <w:b w:val="false"/>
                <w:i w:val="false"/>
                <w:color w:val="000000"/>
                <w:sz w:val="20"/>
              </w:rPr>
              <w:t xml:space="preserve"> өзгеріс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 Жұмағұлов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басқаруына берілетін аудандық коммуналдық мүліктің үлгі тізбесін бекіту туралы" Қазақстан Республикасы Үкіметінің 2014 жылғы 24 ақпандағы № 148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сыртқы қарыздарды тартуын келісу қағидаларын бекіту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холдингтердің, ұлттық холдингтердің, ұлттық компаниялардың және олардың еншілес, тәуелді және тізбе бойынша олармен үлестес болып табылатын өзге де заңды тұлғалардың активтерін бәсекелестік ортаға беруден Қазақстан Республикасының Ұлттық қорына түсетін түсімдерді айқындайтын қағидаларын бекіту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 Жұманғарин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 Қазақстан Республикасы Үкіметінің 2011 жылғы 1 маусымдағы № 615 </w:t>
            </w:r>
            <w:r>
              <w:rPr>
                <w:rFonts w:ascii="Times New Roman"/>
                <w:b w:val="false"/>
                <w:i w:val="false"/>
                <w:color w:val="000000"/>
                <w:sz w:val="20"/>
              </w:rPr>
              <w:t>қаулысына</w:t>
            </w:r>
            <w:r>
              <w:rPr>
                <w:rFonts w:ascii="Times New Roman"/>
                <w:b w:val="false"/>
                <w:i w:val="false"/>
                <w:color w:val="000000"/>
                <w:sz w:val="20"/>
              </w:rPr>
              <w:t xml:space="preserve"> өзгеріс пен толықтырулар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заңды тұлғаларға бекітіліп берілген мемлекеттік мүлікті мемлекеттік меншіктің бір түрінен екіншісіне беру қағидасын бекіту туралы" Қазақстан Республикасы Үкіметінің 2011 жылғы 1 маусымдағы № 616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объектілерін сату қағидасын бекіту туралы" Қазақстан Республикасы Үкіметінің 2011 жылғы 9 тамыздағы № 920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"Сыйға тарту шарты бойынша мемлекеттің мүлік құдығына ие болу қағидасын бекіту туралы" Қазақстан Республикасы Үкіметінің 2011 жылғы 28 қыркүйектегі № 1103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қағидаларын бекіту туралы" Қазақстан Республикасы Үкіметінің 2012 жылғы 4 желтоқсандағы № 1546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0"/>
              </w:rPr>
              <w:t>қаулысына</w:t>
            </w:r>
            <w:r>
              <w:rPr>
                <w:rFonts w:ascii="Times New Roman"/>
                <w:b w:val="false"/>
                <w:i w:val="false"/>
                <w:color w:val="000000"/>
                <w:sz w:val="20"/>
              </w:rPr>
              <w:t xml:space="preserve"> толықтырулар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 Жұмағұлов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 активтерді есептеу және Қазақстан Республикасының Ұлттық қорын пайдалану қағидаларын, сондай-ақ Қазақстан Республикасы Ұлттық қорының қалыптастырылуы мен пайдаланылуы туралы жылдық есепті жасау нысандары мен қағидаларын бекіту туралы" Қазақстан Республикасы Үкіметінің 2015 жылғы 23 сәуірдегі № 267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 туралы үлгі ережесін бекіту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 Жұмағұлов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жиналысының үлгі регламентін бекіту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 Жұмағұлов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болып табылатын мемлекеттік мекемені қоспағанда, мемлекеттік мекеменің үлгі жарғысын (жалпы ережесін) және Мемлекеттік кәсіпорынның үлгі жарғысын бекіту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кейбір бұйрықтарына өзгерістер мен толықтырулар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түсімдерін бюджеттер деңгейлері мен Қазақстан Республикасы Ұлттық қорының қолма-қол ақшасының бақылау шоты арасында бөлу кестесін бекіту туралы" Қазақстан Республикасы Қаржы министрінің 2014 жылғы 18 қыркүйектегі № 404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 әкімшілері шығыстарының лимиттерін, жаңа бастамаларға арналған лимиттерді айқындау қағидаларын бекіту туралы" Қазақстан Республикасы Ұлттық экономика министрінің 2014 жылғы 27 қазандағы № 59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 жобаларын әзірлеу қағидаларын бекіту туралы" Қазақстан Республикасы Қаржы министрінің 2014 жылғы 31 қазандағы № 470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Бірыңғай бюджеттік сыныптамасын жасау қағидаларын бекіту туралы" Қазақстан Республикасы Қаржы министрінің 2014 жылғы 14 қарашадағы № 494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өтінімді жасау және ұсыну қағидаларын бекіту туралы" Қазақстан Республикасы Қаржы министрінің 2014 жылғы 24 қарашадағы № 511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есептілігі нысандарын және оларды жасау қағидаларын бекіту туралы" Қазақстан Республикасы Қаржы министрінің 2014 жылғы 25 желтоқсандағы № 587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 Баеділов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 195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"Әлеуметтік-экономикалық даму болжамын әзірлеу қағидалары мен мерзімдерін бекіту туралы" Қазақстан Республикасы Ұлттық экономика министрінің 2015 жылғы 8 қаңтардағы № 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даму трансферттерін қарау және іріктеу қағидаларын бекіту туралы" Қазақстан Республикасы Қаржы министрінің 2015 жылғы 25 ақпандағы № 126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мүліктің тізілімін жүргізу қағидаларын бекіту туралы" Қазақстан Республикасы Қаржы министрінің 2015 жылғы 26 наурыздағы № 207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мониторинг жүргізу нұсқаулығын бекіту туралы" Қазақстан Республикасы Қаржы министрінің 2016 жылғы 30 қарашадағы № 629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бюджеттік бағдарламалар әкімшілерінің және бюджетті атқару жөніндегі уәкілетті органдардың бюджеттік есептілікті жасау және ұсыну қағидаларын бекіту туралы" Қазақстан Республикасы Қаржы министрінің 2016 жылғы 2 желтоқсандағы № 630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bl>
    <w:bookmarkStart w:name="z5" w:id="3"/>
    <w:p>
      <w:pPr>
        <w:spacing w:after="0"/>
        <w:ind w:left="0"/>
        <w:jc w:val="both"/>
      </w:pPr>
      <w:r>
        <w:rPr>
          <w:rFonts w:ascii="Times New Roman"/>
          <w:b w:val="false"/>
          <w:i w:val="false"/>
          <w:color w:val="000000"/>
          <w:sz w:val="28"/>
        </w:rPr>
        <w:t>
      Ескертпе: аббревиатуралардың толық жазылуы:</w:t>
      </w:r>
    </w:p>
    <w:bookmarkEnd w:id="3"/>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